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AC" w:rsidRPr="006D36C2" w:rsidRDefault="00B938AC" w:rsidP="00B938AC">
      <w:pPr>
        <w:spacing w:after="19" w:line="360" w:lineRule="auto"/>
        <w:ind w:left="10" w:hanging="10"/>
        <w:jc w:val="center"/>
        <w:rPr>
          <w:b/>
          <w:sz w:val="28"/>
          <w:szCs w:val="28"/>
        </w:rPr>
      </w:pPr>
      <w:r w:rsidRPr="006D36C2">
        <w:rPr>
          <w:b/>
          <w:sz w:val="28"/>
          <w:szCs w:val="28"/>
        </w:rPr>
        <w:t>Профессиональное</w:t>
      </w:r>
      <w:r w:rsidR="00B22909">
        <w:rPr>
          <w:b/>
          <w:sz w:val="28"/>
          <w:szCs w:val="28"/>
        </w:rPr>
        <w:t xml:space="preserve"> </w:t>
      </w:r>
      <w:r w:rsidRPr="006D36C2">
        <w:rPr>
          <w:b/>
          <w:sz w:val="28"/>
          <w:szCs w:val="28"/>
        </w:rPr>
        <w:t>образовательное</w:t>
      </w:r>
      <w:r w:rsidR="00B22909">
        <w:rPr>
          <w:b/>
          <w:sz w:val="28"/>
          <w:szCs w:val="28"/>
        </w:rPr>
        <w:t xml:space="preserve"> </w:t>
      </w:r>
      <w:r w:rsidRPr="006D36C2">
        <w:rPr>
          <w:b/>
          <w:sz w:val="28"/>
          <w:szCs w:val="28"/>
        </w:rPr>
        <w:t>учреждение</w:t>
      </w:r>
      <w:r w:rsidR="00B22909">
        <w:rPr>
          <w:b/>
          <w:sz w:val="28"/>
          <w:szCs w:val="28"/>
        </w:rPr>
        <w:t xml:space="preserve"> </w:t>
      </w:r>
      <w:r w:rsidRPr="006D36C2">
        <w:rPr>
          <w:b/>
          <w:sz w:val="28"/>
          <w:szCs w:val="28"/>
        </w:rPr>
        <w:t>частное</w:t>
      </w:r>
    </w:p>
    <w:p w:rsidR="00B938AC" w:rsidRPr="006D36C2" w:rsidRDefault="00B938AC" w:rsidP="00B938AC">
      <w:pPr>
        <w:spacing w:after="19" w:line="360" w:lineRule="auto"/>
        <w:ind w:left="10" w:hanging="10"/>
        <w:jc w:val="center"/>
        <w:rPr>
          <w:b/>
          <w:sz w:val="32"/>
          <w:szCs w:val="32"/>
        </w:rPr>
      </w:pPr>
      <w:r w:rsidRPr="006D36C2">
        <w:rPr>
          <w:b/>
          <w:sz w:val="32"/>
          <w:szCs w:val="32"/>
        </w:rPr>
        <w:t>«КОЛЛЕДЖ</w:t>
      </w:r>
      <w:r w:rsidR="00B22909">
        <w:rPr>
          <w:b/>
          <w:sz w:val="32"/>
          <w:szCs w:val="32"/>
        </w:rPr>
        <w:t xml:space="preserve"> </w:t>
      </w:r>
      <w:r w:rsidRPr="006D36C2">
        <w:rPr>
          <w:b/>
          <w:sz w:val="32"/>
          <w:szCs w:val="32"/>
        </w:rPr>
        <w:t>МЕНЕДЖМЕНТА»</w:t>
      </w:r>
    </w:p>
    <w:p w:rsidR="00B938AC" w:rsidRDefault="00B938AC" w:rsidP="00B938AC">
      <w:pPr>
        <w:spacing w:after="19" w:line="270" w:lineRule="auto"/>
        <w:ind w:left="10" w:hanging="1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30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959"/>
      </w:tblGrid>
      <w:tr w:rsidR="00B938AC" w:rsidRPr="00FB000A" w:rsidTr="002F3A75">
        <w:trPr>
          <w:trHeight w:val="2191"/>
        </w:trPr>
        <w:tc>
          <w:tcPr>
            <w:tcW w:w="4503" w:type="dxa"/>
            <w:shd w:val="clear" w:color="auto" w:fill="auto"/>
          </w:tcPr>
          <w:p w:rsidR="00B938AC" w:rsidRPr="00FB000A" w:rsidRDefault="00B938AC" w:rsidP="002F3A75">
            <w:pPr>
              <w:autoSpaceDE w:val="0"/>
              <w:autoSpaceDN w:val="0"/>
              <w:adjustRightInd w:val="0"/>
            </w:pPr>
          </w:p>
          <w:p w:rsidR="00B938AC" w:rsidRPr="00FB000A" w:rsidRDefault="00B938AC" w:rsidP="002F3A75">
            <w:pPr>
              <w:autoSpaceDE w:val="0"/>
              <w:autoSpaceDN w:val="0"/>
              <w:adjustRightInd w:val="0"/>
            </w:pPr>
          </w:p>
        </w:tc>
        <w:tc>
          <w:tcPr>
            <w:tcW w:w="4959" w:type="dxa"/>
            <w:shd w:val="clear" w:color="auto" w:fill="auto"/>
          </w:tcPr>
          <w:p w:rsidR="00B938AC" w:rsidRPr="00FB000A" w:rsidRDefault="00B22909" w:rsidP="002F3A75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                                             </w:t>
            </w:r>
            <w:r w:rsidR="00B938AC" w:rsidRPr="00FB000A">
              <w:t>УТВЕРЖДАЮ</w:t>
            </w:r>
          </w:p>
          <w:p w:rsidR="00B938AC" w:rsidRPr="00FB000A" w:rsidRDefault="00B938AC" w:rsidP="002F3A75">
            <w:pPr>
              <w:autoSpaceDE w:val="0"/>
              <w:autoSpaceDN w:val="0"/>
              <w:adjustRightInd w:val="0"/>
              <w:jc w:val="right"/>
            </w:pPr>
            <w:r w:rsidRPr="00FB000A">
              <w:t>Директор</w:t>
            </w:r>
            <w:r w:rsidR="00B22909">
              <w:t xml:space="preserve"> </w:t>
            </w:r>
          </w:p>
          <w:p w:rsidR="00B938AC" w:rsidRPr="00FB000A" w:rsidRDefault="00B938AC" w:rsidP="002F3A75">
            <w:pPr>
              <w:autoSpaceDE w:val="0"/>
              <w:autoSpaceDN w:val="0"/>
              <w:adjustRightInd w:val="0"/>
              <w:jc w:val="right"/>
            </w:pPr>
            <w:r w:rsidRPr="00FB000A">
              <w:t>ПОУЧ</w:t>
            </w:r>
            <w:r w:rsidR="00B22909">
              <w:t xml:space="preserve"> </w:t>
            </w:r>
            <w:r w:rsidRPr="00FB000A">
              <w:t>«КОЛЛЕДЖ</w:t>
            </w:r>
            <w:r w:rsidR="00B22909">
              <w:t xml:space="preserve"> </w:t>
            </w:r>
            <w:r w:rsidRPr="00FB000A">
              <w:t>МЕНЕДЖМЕНТА»</w:t>
            </w:r>
          </w:p>
          <w:p w:rsidR="00B938AC" w:rsidRPr="00FB000A" w:rsidRDefault="00B938AC" w:rsidP="002F3A75">
            <w:pPr>
              <w:autoSpaceDE w:val="0"/>
              <w:autoSpaceDN w:val="0"/>
              <w:adjustRightInd w:val="0"/>
              <w:jc w:val="right"/>
            </w:pPr>
            <w:r w:rsidRPr="00FB000A">
              <w:t>_______________С.А.</w:t>
            </w:r>
            <w:r w:rsidR="00B22909">
              <w:t xml:space="preserve"> </w:t>
            </w:r>
            <w:r w:rsidRPr="00FB000A">
              <w:t>Кузнецов</w:t>
            </w:r>
          </w:p>
          <w:p w:rsidR="00B938AC" w:rsidRPr="00FB000A" w:rsidRDefault="00B938AC" w:rsidP="002F3A75">
            <w:pPr>
              <w:autoSpaceDE w:val="0"/>
              <w:autoSpaceDN w:val="0"/>
              <w:adjustRightInd w:val="0"/>
              <w:jc w:val="right"/>
            </w:pPr>
            <w:r w:rsidRPr="00FB000A">
              <w:t>«</w:t>
            </w:r>
            <w:r w:rsidR="003348B9">
              <w:t>30</w:t>
            </w:r>
            <w:r w:rsidRPr="00FB000A">
              <w:t>»</w:t>
            </w:r>
            <w:r w:rsidR="00B22909">
              <w:t xml:space="preserve"> </w:t>
            </w:r>
            <w:r w:rsidR="003348B9">
              <w:t>августа</w:t>
            </w:r>
            <w:r w:rsidR="00B22909">
              <w:t xml:space="preserve"> </w:t>
            </w:r>
            <w:r>
              <w:t>2017</w:t>
            </w:r>
            <w:r w:rsidR="00B22909">
              <w:t xml:space="preserve"> </w:t>
            </w:r>
            <w:r w:rsidRPr="00FB000A">
              <w:t>г.</w:t>
            </w:r>
          </w:p>
          <w:p w:rsidR="00B938AC" w:rsidRPr="00FB000A" w:rsidRDefault="00B938AC" w:rsidP="002F3A7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B938AC" w:rsidRPr="006D36C2" w:rsidRDefault="00B938AC" w:rsidP="00B938AC">
      <w:pPr>
        <w:spacing w:after="19" w:line="270" w:lineRule="auto"/>
        <w:ind w:left="10" w:hanging="10"/>
        <w:jc w:val="both"/>
        <w:rPr>
          <w:sz w:val="28"/>
          <w:szCs w:val="28"/>
        </w:rPr>
      </w:pPr>
    </w:p>
    <w:p w:rsidR="00B938AC" w:rsidRPr="006D36C2" w:rsidRDefault="00B938AC" w:rsidP="00B938AC">
      <w:pPr>
        <w:spacing w:after="19" w:line="270" w:lineRule="auto"/>
        <w:ind w:left="4248" w:hanging="10"/>
        <w:jc w:val="right"/>
        <w:rPr>
          <w:sz w:val="28"/>
          <w:szCs w:val="28"/>
        </w:rPr>
      </w:pPr>
    </w:p>
    <w:p w:rsidR="00B938AC" w:rsidRPr="006D36C2" w:rsidRDefault="00B938AC" w:rsidP="00B938AC">
      <w:pPr>
        <w:spacing w:after="19" w:line="270" w:lineRule="auto"/>
        <w:ind w:left="10" w:hanging="10"/>
        <w:jc w:val="right"/>
        <w:rPr>
          <w:sz w:val="28"/>
          <w:szCs w:val="28"/>
        </w:rPr>
      </w:pPr>
    </w:p>
    <w:p w:rsidR="00B938AC" w:rsidRDefault="00B938AC" w:rsidP="00B938AC">
      <w:pPr>
        <w:spacing w:after="19" w:line="360" w:lineRule="auto"/>
        <w:ind w:left="10" w:hanging="10"/>
        <w:jc w:val="center"/>
        <w:rPr>
          <w:b/>
          <w:sz w:val="36"/>
          <w:szCs w:val="36"/>
        </w:rPr>
      </w:pPr>
    </w:p>
    <w:p w:rsidR="00B938AC" w:rsidRPr="006D36C2" w:rsidRDefault="00B938AC" w:rsidP="00B938AC">
      <w:pPr>
        <w:spacing w:after="19" w:line="360" w:lineRule="auto"/>
        <w:ind w:left="10" w:hanging="10"/>
        <w:jc w:val="center"/>
        <w:rPr>
          <w:b/>
          <w:sz w:val="36"/>
          <w:szCs w:val="36"/>
        </w:rPr>
      </w:pPr>
      <w:r w:rsidRPr="006D36C2">
        <w:rPr>
          <w:b/>
          <w:sz w:val="36"/>
          <w:szCs w:val="36"/>
        </w:rPr>
        <w:t>РАБОЧАЯ</w:t>
      </w:r>
      <w:r w:rsidR="00B22909">
        <w:rPr>
          <w:b/>
          <w:sz w:val="36"/>
          <w:szCs w:val="36"/>
        </w:rPr>
        <w:t xml:space="preserve"> </w:t>
      </w:r>
      <w:r w:rsidRPr="006D36C2">
        <w:rPr>
          <w:b/>
          <w:sz w:val="36"/>
          <w:szCs w:val="36"/>
        </w:rPr>
        <w:t>ПРОГРАММА</w:t>
      </w:r>
    </w:p>
    <w:p w:rsidR="00B938AC" w:rsidRPr="000B76CC" w:rsidRDefault="00B938AC" w:rsidP="00B938AC">
      <w:pPr>
        <w:spacing w:after="19" w:line="360" w:lineRule="auto"/>
        <w:ind w:left="10" w:hanging="1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ПРОИЗВОДСТВЕННОЙ</w:t>
      </w:r>
      <w:r w:rsidR="00B22909">
        <w:rPr>
          <w:b/>
          <w:sz w:val="36"/>
          <w:szCs w:val="36"/>
        </w:rPr>
        <w:t xml:space="preserve"> </w:t>
      </w:r>
      <w:r w:rsidRPr="000B76CC">
        <w:rPr>
          <w:b/>
          <w:sz w:val="36"/>
          <w:szCs w:val="36"/>
        </w:rPr>
        <w:t>ПРАКТИКИ</w:t>
      </w:r>
      <w:r w:rsidR="00B22909">
        <w:rPr>
          <w:b/>
          <w:sz w:val="36"/>
          <w:szCs w:val="36"/>
        </w:rPr>
        <w:t xml:space="preserve"> </w:t>
      </w:r>
      <w:r w:rsidR="00480215">
        <w:rPr>
          <w:b/>
          <w:sz w:val="36"/>
          <w:szCs w:val="36"/>
        </w:rPr>
        <w:t>(ПП04</w:t>
      </w:r>
      <w:r>
        <w:rPr>
          <w:b/>
          <w:sz w:val="36"/>
          <w:szCs w:val="36"/>
        </w:rPr>
        <w:t>)</w:t>
      </w:r>
    </w:p>
    <w:p w:rsidR="00B938AC" w:rsidRPr="006D36C2" w:rsidRDefault="00B938AC" w:rsidP="00B938AC">
      <w:pPr>
        <w:spacing w:after="19" w:line="360" w:lineRule="auto"/>
        <w:ind w:left="10" w:hanging="10"/>
        <w:jc w:val="center"/>
        <w:rPr>
          <w:b/>
          <w:sz w:val="28"/>
          <w:szCs w:val="28"/>
        </w:rPr>
      </w:pPr>
    </w:p>
    <w:p w:rsidR="00B938AC" w:rsidRPr="006D36C2" w:rsidRDefault="00B938AC" w:rsidP="00B938AC">
      <w:pPr>
        <w:spacing w:after="19" w:line="360" w:lineRule="auto"/>
        <w:ind w:left="10" w:hanging="10"/>
        <w:jc w:val="center"/>
        <w:rPr>
          <w:sz w:val="32"/>
          <w:szCs w:val="32"/>
        </w:rPr>
      </w:pPr>
      <w:r w:rsidRPr="006D36C2">
        <w:rPr>
          <w:sz w:val="32"/>
          <w:szCs w:val="32"/>
        </w:rPr>
        <w:t>для</w:t>
      </w:r>
      <w:r w:rsidR="00B22909">
        <w:rPr>
          <w:sz w:val="32"/>
          <w:szCs w:val="32"/>
        </w:rPr>
        <w:t xml:space="preserve"> </w:t>
      </w:r>
      <w:r w:rsidRPr="006D36C2">
        <w:rPr>
          <w:sz w:val="32"/>
          <w:szCs w:val="32"/>
        </w:rPr>
        <w:t>специальности</w:t>
      </w:r>
      <w:r w:rsidR="00B22909">
        <w:rPr>
          <w:sz w:val="32"/>
          <w:szCs w:val="32"/>
        </w:rPr>
        <w:t xml:space="preserve"> </w:t>
      </w:r>
    </w:p>
    <w:p w:rsidR="00B938AC" w:rsidRPr="006D36C2" w:rsidRDefault="00B938AC" w:rsidP="00B938AC">
      <w:pPr>
        <w:spacing w:after="19" w:line="360" w:lineRule="auto"/>
        <w:ind w:left="10" w:hanging="10"/>
        <w:jc w:val="center"/>
        <w:rPr>
          <w:b/>
          <w:sz w:val="32"/>
          <w:szCs w:val="32"/>
        </w:rPr>
      </w:pPr>
    </w:p>
    <w:p w:rsidR="00B938AC" w:rsidRPr="006D36C2" w:rsidRDefault="00B938AC" w:rsidP="00B938AC">
      <w:pPr>
        <w:spacing w:after="19" w:line="360" w:lineRule="auto"/>
        <w:ind w:left="10" w:hanging="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09.02.03</w:t>
      </w:r>
      <w:r w:rsidR="00B229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«Программирование</w:t>
      </w:r>
      <w:r w:rsidR="00B229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="00B229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компьютерных</w:t>
      </w:r>
      <w:r w:rsidR="00B229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системах»</w:t>
      </w:r>
    </w:p>
    <w:p w:rsidR="00B938AC" w:rsidRPr="006D36C2" w:rsidRDefault="00B938AC" w:rsidP="00B938AC">
      <w:pPr>
        <w:spacing w:after="19" w:line="360" w:lineRule="auto"/>
        <w:ind w:left="10" w:hanging="10"/>
        <w:jc w:val="center"/>
        <w:rPr>
          <w:sz w:val="32"/>
          <w:szCs w:val="32"/>
        </w:rPr>
      </w:pPr>
      <w:r w:rsidRPr="006D36C2">
        <w:rPr>
          <w:sz w:val="32"/>
          <w:szCs w:val="32"/>
        </w:rPr>
        <w:t>(базовый</w:t>
      </w:r>
      <w:r w:rsidR="00B22909">
        <w:rPr>
          <w:sz w:val="32"/>
          <w:szCs w:val="32"/>
        </w:rPr>
        <w:t xml:space="preserve"> </w:t>
      </w:r>
      <w:r w:rsidRPr="006D36C2">
        <w:rPr>
          <w:sz w:val="32"/>
          <w:szCs w:val="32"/>
        </w:rPr>
        <w:t>уровень)</w:t>
      </w:r>
    </w:p>
    <w:p w:rsidR="00B938AC" w:rsidRPr="006D36C2" w:rsidRDefault="00B938AC" w:rsidP="00B938AC">
      <w:pPr>
        <w:spacing w:after="19" w:line="360" w:lineRule="auto"/>
        <w:ind w:left="10" w:hanging="10"/>
        <w:jc w:val="center"/>
        <w:rPr>
          <w:b/>
          <w:sz w:val="32"/>
          <w:szCs w:val="32"/>
        </w:rPr>
      </w:pPr>
    </w:p>
    <w:p w:rsidR="00B938AC" w:rsidRPr="006D36C2" w:rsidRDefault="00B938AC" w:rsidP="00B938AC">
      <w:pPr>
        <w:spacing w:after="19" w:line="360" w:lineRule="auto"/>
        <w:ind w:left="10" w:hanging="10"/>
        <w:jc w:val="center"/>
        <w:rPr>
          <w:b/>
          <w:sz w:val="28"/>
          <w:szCs w:val="28"/>
        </w:rPr>
      </w:pPr>
    </w:p>
    <w:p w:rsidR="00B938AC" w:rsidRPr="006D36C2" w:rsidRDefault="00B938AC" w:rsidP="00B938AC">
      <w:pPr>
        <w:spacing w:after="19" w:line="270" w:lineRule="auto"/>
        <w:ind w:left="10" w:hanging="10"/>
        <w:jc w:val="center"/>
        <w:rPr>
          <w:b/>
          <w:sz w:val="28"/>
          <w:szCs w:val="28"/>
        </w:rPr>
      </w:pPr>
    </w:p>
    <w:p w:rsidR="00B938AC" w:rsidRPr="006D36C2" w:rsidRDefault="00B938AC" w:rsidP="00B938AC">
      <w:pPr>
        <w:spacing w:after="19" w:line="270" w:lineRule="auto"/>
        <w:ind w:left="10" w:hanging="10"/>
        <w:jc w:val="center"/>
        <w:rPr>
          <w:b/>
          <w:sz w:val="28"/>
          <w:szCs w:val="28"/>
        </w:rPr>
      </w:pPr>
    </w:p>
    <w:p w:rsidR="00B938AC" w:rsidRDefault="00B938AC" w:rsidP="00B938AC">
      <w:pPr>
        <w:spacing w:after="19" w:line="270" w:lineRule="auto"/>
        <w:ind w:left="10" w:hanging="10"/>
        <w:jc w:val="center"/>
        <w:rPr>
          <w:b/>
          <w:sz w:val="28"/>
          <w:szCs w:val="28"/>
        </w:rPr>
      </w:pPr>
    </w:p>
    <w:p w:rsidR="00B938AC" w:rsidRDefault="00B938AC" w:rsidP="00B938AC">
      <w:pPr>
        <w:spacing w:after="19" w:line="270" w:lineRule="auto"/>
        <w:ind w:left="10" w:hanging="10"/>
        <w:jc w:val="center"/>
        <w:rPr>
          <w:b/>
          <w:sz w:val="28"/>
          <w:szCs w:val="28"/>
        </w:rPr>
      </w:pPr>
    </w:p>
    <w:p w:rsidR="003348B9" w:rsidRDefault="003348B9" w:rsidP="00B938AC">
      <w:pPr>
        <w:spacing w:after="19" w:line="270" w:lineRule="auto"/>
        <w:ind w:left="10" w:hanging="10"/>
        <w:jc w:val="center"/>
        <w:rPr>
          <w:b/>
          <w:sz w:val="28"/>
          <w:szCs w:val="28"/>
        </w:rPr>
      </w:pPr>
    </w:p>
    <w:p w:rsidR="003348B9" w:rsidRDefault="003348B9" w:rsidP="00B938AC">
      <w:pPr>
        <w:spacing w:after="19" w:line="270" w:lineRule="auto"/>
        <w:ind w:left="10" w:hanging="10"/>
        <w:jc w:val="center"/>
        <w:rPr>
          <w:b/>
          <w:sz w:val="28"/>
          <w:szCs w:val="28"/>
        </w:rPr>
      </w:pPr>
      <w:bookmarkStart w:id="0" w:name="_GoBack"/>
      <w:bookmarkEnd w:id="0"/>
    </w:p>
    <w:p w:rsidR="00B938AC" w:rsidRDefault="00B938AC" w:rsidP="00B938AC">
      <w:pPr>
        <w:spacing w:after="19" w:line="270" w:lineRule="auto"/>
        <w:ind w:left="10" w:hanging="10"/>
        <w:jc w:val="center"/>
        <w:rPr>
          <w:b/>
          <w:sz w:val="28"/>
          <w:szCs w:val="28"/>
        </w:rPr>
      </w:pPr>
    </w:p>
    <w:p w:rsidR="00B938AC" w:rsidRPr="006D36C2" w:rsidRDefault="00B938AC" w:rsidP="00B938AC">
      <w:pPr>
        <w:spacing w:after="19" w:line="270" w:lineRule="auto"/>
        <w:ind w:left="10" w:hanging="10"/>
        <w:jc w:val="center"/>
        <w:rPr>
          <w:b/>
          <w:sz w:val="28"/>
          <w:szCs w:val="28"/>
        </w:rPr>
      </w:pPr>
    </w:p>
    <w:p w:rsidR="00B938AC" w:rsidRPr="006D36C2" w:rsidRDefault="00B938AC" w:rsidP="00B938AC">
      <w:pPr>
        <w:spacing w:after="19" w:line="270" w:lineRule="auto"/>
        <w:ind w:left="10" w:hanging="10"/>
        <w:jc w:val="center"/>
        <w:rPr>
          <w:b/>
          <w:sz w:val="28"/>
          <w:szCs w:val="28"/>
        </w:rPr>
      </w:pPr>
      <w:r w:rsidRPr="006D36C2">
        <w:rPr>
          <w:b/>
          <w:sz w:val="28"/>
          <w:szCs w:val="28"/>
        </w:rPr>
        <w:t>Архангельск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</w:p>
    <w:p w:rsidR="00B938AC" w:rsidRDefault="00B938AC" w:rsidP="00B938AC">
      <w:pPr>
        <w:rPr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br w:type="page"/>
      </w:r>
    </w:p>
    <w:p w:rsidR="00B938AC" w:rsidRPr="006D36C2" w:rsidRDefault="00B938AC" w:rsidP="00B22909">
      <w:pPr>
        <w:ind w:left="10" w:firstLine="684"/>
        <w:jc w:val="both"/>
        <w:rPr>
          <w:sz w:val="28"/>
          <w:szCs w:val="28"/>
        </w:rPr>
      </w:pPr>
      <w:r w:rsidRPr="006D36C2">
        <w:rPr>
          <w:sz w:val="28"/>
          <w:szCs w:val="28"/>
        </w:rPr>
        <w:lastRenderedPageBreak/>
        <w:t>Рабочая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программа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производственной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</w:t>
      </w:r>
      <w:r w:rsidR="00B22909">
        <w:rPr>
          <w:sz w:val="28"/>
          <w:szCs w:val="28"/>
        </w:rPr>
        <w:t xml:space="preserve"> </w:t>
      </w:r>
      <w:r w:rsidR="00480215">
        <w:rPr>
          <w:sz w:val="28"/>
          <w:szCs w:val="28"/>
        </w:rPr>
        <w:t>(ПП.04</w:t>
      </w:r>
      <w:r>
        <w:rPr>
          <w:sz w:val="28"/>
          <w:szCs w:val="28"/>
        </w:rPr>
        <w:t>)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разработана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на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основе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федерального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государственного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образовательного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стандарта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среднего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профессионального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образования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по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специальности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09.02.03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«Программирование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компьютерных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системах»</w:t>
      </w:r>
      <w:r w:rsidRPr="003B07AB">
        <w:rPr>
          <w:sz w:val="28"/>
          <w:szCs w:val="28"/>
        </w:rPr>
        <w:t>,</w:t>
      </w:r>
      <w:r w:rsidR="00B22909">
        <w:rPr>
          <w:sz w:val="28"/>
          <w:szCs w:val="28"/>
        </w:rPr>
        <w:t xml:space="preserve"> </w:t>
      </w:r>
      <w:r w:rsidRPr="003B07AB">
        <w:rPr>
          <w:sz w:val="28"/>
          <w:szCs w:val="28"/>
        </w:rPr>
        <w:t>утверждённого</w:t>
      </w:r>
      <w:r w:rsidR="00B22909">
        <w:rPr>
          <w:sz w:val="28"/>
          <w:szCs w:val="28"/>
        </w:rPr>
        <w:t xml:space="preserve"> </w:t>
      </w:r>
      <w:r w:rsidRPr="003B07AB">
        <w:rPr>
          <w:sz w:val="28"/>
          <w:szCs w:val="28"/>
        </w:rPr>
        <w:t>приказом</w:t>
      </w:r>
      <w:r w:rsidR="00B22909">
        <w:rPr>
          <w:sz w:val="28"/>
          <w:szCs w:val="28"/>
        </w:rPr>
        <w:t xml:space="preserve"> </w:t>
      </w:r>
      <w:r w:rsidRPr="003B07AB">
        <w:rPr>
          <w:sz w:val="28"/>
          <w:szCs w:val="28"/>
        </w:rPr>
        <w:t>Министерства</w:t>
      </w:r>
      <w:r w:rsidR="00B22909">
        <w:rPr>
          <w:sz w:val="28"/>
          <w:szCs w:val="28"/>
        </w:rPr>
        <w:t xml:space="preserve"> </w:t>
      </w:r>
      <w:r w:rsidRPr="003B07AB">
        <w:rPr>
          <w:sz w:val="28"/>
          <w:szCs w:val="28"/>
        </w:rPr>
        <w:t>образования</w:t>
      </w:r>
      <w:r w:rsidR="00B22909">
        <w:rPr>
          <w:sz w:val="28"/>
          <w:szCs w:val="28"/>
        </w:rPr>
        <w:t xml:space="preserve"> </w:t>
      </w:r>
      <w:r w:rsidRPr="003B07AB">
        <w:rPr>
          <w:sz w:val="28"/>
          <w:szCs w:val="28"/>
        </w:rPr>
        <w:t>и</w:t>
      </w:r>
      <w:r w:rsidR="00B22909">
        <w:rPr>
          <w:sz w:val="28"/>
          <w:szCs w:val="28"/>
        </w:rPr>
        <w:t xml:space="preserve"> </w:t>
      </w:r>
      <w:r w:rsidRPr="003B07AB">
        <w:rPr>
          <w:sz w:val="28"/>
          <w:szCs w:val="28"/>
        </w:rPr>
        <w:t>науки</w:t>
      </w:r>
      <w:r w:rsidR="00B22909">
        <w:rPr>
          <w:sz w:val="28"/>
          <w:szCs w:val="28"/>
        </w:rPr>
        <w:t xml:space="preserve"> </w:t>
      </w:r>
      <w:r w:rsidRPr="003B07AB">
        <w:rPr>
          <w:sz w:val="28"/>
          <w:szCs w:val="28"/>
        </w:rPr>
        <w:t>Российской</w:t>
      </w:r>
      <w:r w:rsidR="00B22909">
        <w:rPr>
          <w:sz w:val="28"/>
          <w:szCs w:val="28"/>
        </w:rPr>
        <w:t xml:space="preserve"> </w:t>
      </w:r>
      <w:r w:rsidRPr="003B07AB">
        <w:rPr>
          <w:sz w:val="28"/>
          <w:szCs w:val="28"/>
        </w:rPr>
        <w:t>Федерации</w:t>
      </w:r>
      <w:r w:rsidR="00B22909">
        <w:rPr>
          <w:sz w:val="28"/>
          <w:szCs w:val="28"/>
        </w:rPr>
        <w:t xml:space="preserve"> </w:t>
      </w:r>
      <w:r w:rsidRPr="003B07AB">
        <w:rPr>
          <w:sz w:val="28"/>
          <w:szCs w:val="28"/>
        </w:rPr>
        <w:t>от</w:t>
      </w:r>
      <w:r w:rsidR="00B22909">
        <w:rPr>
          <w:sz w:val="28"/>
          <w:szCs w:val="28"/>
        </w:rPr>
        <w:t xml:space="preserve"> </w:t>
      </w:r>
      <w:r w:rsidRPr="000D07C8">
        <w:rPr>
          <w:sz w:val="28"/>
          <w:szCs w:val="28"/>
        </w:rPr>
        <w:t>28</w:t>
      </w:r>
      <w:r w:rsidR="00B22909">
        <w:rPr>
          <w:sz w:val="28"/>
          <w:szCs w:val="28"/>
        </w:rPr>
        <w:t xml:space="preserve"> </w:t>
      </w:r>
      <w:r w:rsidRPr="000D07C8">
        <w:rPr>
          <w:sz w:val="28"/>
          <w:szCs w:val="28"/>
        </w:rPr>
        <w:t>июля</w:t>
      </w:r>
      <w:r w:rsidR="00B22909">
        <w:rPr>
          <w:sz w:val="28"/>
          <w:szCs w:val="28"/>
        </w:rPr>
        <w:t xml:space="preserve"> </w:t>
      </w:r>
      <w:r w:rsidRPr="000D07C8">
        <w:rPr>
          <w:sz w:val="28"/>
          <w:szCs w:val="28"/>
        </w:rPr>
        <w:t>2014</w:t>
      </w:r>
      <w:r w:rsidR="00B22909">
        <w:rPr>
          <w:sz w:val="28"/>
          <w:szCs w:val="28"/>
        </w:rPr>
        <w:t xml:space="preserve"> </w:t>
      </w:r>
      <w:r w:rsidRPr="000D07C8">
        <w:rPr>
          <w:sz w:val="28"/>
          <w:szCs w:val="28"/>
        </w:rPr>
        <w:t>года</w:t>
      </w:r>
      <w:r w:rsidR="00B22909">
        <w:rPr>
          <w:sz w:val="28"/>
          <w:szCs w:val="28"/>
        </w:rPr>
        <w:t xml:space="preserve"> </w:t>
      </w:r>
      <w:r w:rsidRPr="000D07C8">
        <w:rPr>
          <w:sz w:val="28"/>
          <w:szCs w:val="28"/>
        </w:rPr>
        <w:t>№</w:t>
      </w:r>
      <w:r w:rsidR="00B22909">
        <w:rPr>
          <w:sz w:val="28"/>
          <w:szCs w:val="28"/>
        </w:rPr>
        <w:t xml:space="preserve"> </w:t>
      </w:r>
      <w:r w:rsidRPr="000D07C8">
        <w:rPr>
          <w:sz w:val="28"/>
          <w:szCs w:val="28"/>
        </w:rPr>
        <w:t>804</w:t>
      </w:r>
    </w:p>
    <w:p w:rsidR="00B938AC" w:rsidRPr="006D36C2" w:rsidRDefault="00B938AC" w:rsidP="00B22909">
      <w:pPr>
        <w:ind w:left="10" w:firstLine="684"/>
        <w:jc w:val="both"/>
        <w:rPr>
          <w:sz w:val="28"/>
          <w:szCs w:val="28"/>
        </w:rPr>
      </w:pPr>
    </w:p>
    <w:p w:rsidR="00B938AC" w:rsidRPr="006D36C2" w:rsidRDefault="00B938AC" w:rsidP="00B22909">
      <w:pPr>
        <w:ind w:left="10" w:firstLine="684"/>
        <w:jc w:val="both"/>
        <w:rPr>
          <w:sz w:val="28"/>
          <w:szCs w:val="28"/>
        </w:rPr>
      </w:pPr>
      <w:r w:rsidRPr="006D36C2">
        <w:rPr>
          <w:sz w:val="28"/>
          <w:szCs w:val="28"/>
        </w:rPr>
        <w:t>Организация-разработчик: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Профессиональное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образовательное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учреждение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частное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«</w:t>
      </w:r>
      <w:r w:rsidRPr="006D36C2">
        <w:rPr>
          <w:caps/>
          <w:sz w:val="28"/>
          <w:szCs w:val="28"/>
        </w:rPr>
        <w:t>Колледж</w:t>
      </w:r>
      <w:r w:rsidR="00B22909">
        <w:rPr>
          <w:caps/>
          <w:sz w:val="28"/>
          <w:szCs w:val="28"/>
        </w:rPr>
        <w:t xml:space="preserve"> </w:t>
      </w:r>
      <w:r w:rsidRPr="006D36C2">
        <w:rPr>
          <w:caps/>
          <w:sz w:val="28"/>
          <w:szCs w:val="28"/>
        </w:rPr>
        <w:t>менеджмента»</w:t>
      </w:r>
    </w:p>
    <w:p w:rsidR="00B938AC" w:rsidRPr="006D36C2" w:rsidRDefault="00B938AC" w:rsidP="00B22909">
      <w:pPr>
        <w:ind w:left="10" w:hanging="10"/>
        <w:jc w:val="both"/>
        <w:rPr>
          <w:sz w:val="28"/>
          <w:szCs w:val="28"/>
        </w:rPr>
      </w:pPr>
    </w:p>
    <w:p w:rsidR="00B938AC" w:rsidRPr="006D36C2" w:rsidRDefault="00B938AC" w:rsidP="00B22909">
      <w:pPr>
        <w:ind w:left="10" w:firstLine="684"/>
        <w:jc w:val="both"/>
        <w:rPr>
          <w:sz w:val="28"/>
          <w:szCs w:val="28"/>
        </w:rPr>
      </w:pPr>
      <w:r w:rsidRPr="006D36C2">
        <w:rPr>
          <w:sz w:val="28"/>
          <w:szCs w:val="28"/>
        </w:rPr>
        <w:t>Разработчик:</w:t>
      </w:r>
      <w:r w:rsidR="00B22909">
        <w:rPr>
          <w:sz w:val="28"/>
          <w:szCs w:val="28"/>
        </w:rPr>
        <w:t xml:space="preserve"> </w:t>
      </w:r>
    </w:p>
    <w:p w:rsidR="00B938AC" w:rsidRPr="006D36C2" w:rsidRDefault="00B22909" w:rsidP="00B22909">
      <w:pPr>
        <w:ind w:left="10" w:firstLine="684"/>
        <w:jc w:val="both"/>
        <w:rPr>
          <w:sz w:val="28"/>
          <w:szCs w:val="28"/>
        </w:rPr>
      </w:pPr>
      <w:r>
        <w:rPr>
          <w:sz w:val="28"/>
          <w:szCs w:val="28"/>
        </w:rPr>
        <w:t>Зубарев А</w:t>
      </w:r>
      <w:r w:rsidR="00B938AC" w:rsidRPr="006D36C2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B938AC" w:rsidRPr="006D36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38AC" w:rsidRPr="006D36C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938AC" w:rsidRPr="006D36C2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</w:t>
      </w:r>
      <w:r w:rsidR="00B938AC" w:rsidRPr="006D36C2">
        <w:rPr>
          <w:sz w:val="28"/>
          <w:szCs w:val="28"/>
        </w:rPr>
        <w:t>первой</w:t>
      </w:r>
      <w:r>
        <w:rPr>
          <w:sz w:val="28"/>
          <w:szCs w:val="28"/>
        </w:rPr>
        <w:t xml:space="preserve"> </w:t>
      </w:r>
      <w:r w:rsidR="00B938AC" w:rsidRPr="006D36C2">
        <w:rPr>
          <w:sz w:val="28"/>
          <w:szCs w:val="28"/>
        </w:rPr>
        <w:t>квалификационной</w:t>
      </w:r>
      <w:r>
        <w:rPr>
          <w:sz w:val="28"/>
          <w:szCs w:val="28"/>
        </w:rPr>
        <w:t xml:space="preserve"> </w:t>
      </w:r>
      <w:r w:rsidR="00B938AC" w:rsidRPr="006D36C2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="00B938AC" w:rsidRPr="006D36C2">
        <w:rPr>
          <w:sz w:val="28"/>
          <w:szCs w:val="28"/>
        </w:rPr>
        <w:t>ПОУЧ</w:t>
      </w:r>
      <w:r>
        <w:rPr>
          <w:sz w:val="28"/>
          <w:szCs w:val="28"/>
        </w:rPr>
        <w:t xml:space="preserve"> </w:t>
      </w:r>
      <w:r w:rsidR="00B938AC" w:rsidRPr="006D36C2">
        <w:rPr>
          <w:caps/>
          <w:sz w:val="28"/>
          <w:szCs w:val="28"/>
        </w:rPr>
        <w:t>«Колледж</w:t>
      </w:r>
      <w:r>
        <w:rPr>
          <w:caps/>
          <w:sz w:val="28"/>
          <w:szCs w:val="28"/>
        </w:rPr>
        <w:t xml:space="preserve"> </w:t>
      </w:r>
      <w:r w:rsidR="00B938AC" w:rsidRPr="006D36C2">
        <w:rPr>
          <w:caps/>
          <w:sz w:val="28"/>
          <w:szCs w:val="28"/>
        </w:rPr>
        <w:t>менеджмента»</w:t>
      </w:r>
    </w:p>
    <w:p w:rsidR="00B938AC" w:rsidRPr="006D36C2" w:rsidRDefault="00B938AC" w:rsidP="00B22909">
      <w:pPr>
        <w:ind w:left="10" w:firstLine="684"/>
        <w:jc w:val="both"/>
        <w:rPr>
          <w:sz w:val="28"/>
          <w:szCs w:val="28"/>
        </w:rPr>
      </w:pPr>
    </w:p>
    <w:p w:rsidR="00B938AC" w:rsidRPr="00C0751B" w:rsidRDefault="00B938AC" w:rsidP="00B22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751B">
        <w:rPr>
          <w:sz w:val="28"/>
          <w:szCs w:val="28"/>
        </w:rPr>
        <w:t>Эксперт:</w:t>
      </w:r>
      <w:r w:rsidR="00B22909">
        <w:rPr>
          <w:sz w:val="28"/>
          <w:szCs w:val="28"/>
        </w:rPr>
        <w:t xml:space="preserve"> </w:t>
      </w:r>
      <w:r w:rsidRPr="00C0751B">
        <w:rPr>
          <w:sz w:val="28"/>
          <w:szCs w:val="28"/>
        </w:rPr>
        <w:t>Герасимова</w:t>
      </w:r>
      <w:r w:rsidR="00B22909">
        <w:rPr>
          <w:sz w:val="28"/>
          <w:szCs w:val="28"/>
        </w:rPr>
        <w:t xml:space="preserve"> </w:t>
      </w:r>
      <w:r w:rsidRPr="00C0751B">
        <w:rPr>
          <w:sz w:val="28"/>
          <w:szCs w:val="28"/>
        </w:rPr>
        <w:t>Г.В,</w:t>
      </w:r>
      <w:r w:rsidR="00B22909">
        <w:rPr>
          <w:sz w:val="28"/>
          <w:szCs w:val="28"/>
        </w:rPr>
        <w:t xml:space="preserve"> </w:t>
      </w:r>
      <w:r w:rsidRPr="00C0751B">
        <w:rPr>
          <w:sz w:val="28"/>
          <w:szCs w:val="28"/>
        </w:rPr>
        <w:t>инженер-программист</w:t>
      </w:r>
      <w:r w:rsidR="00B22909">
        <w:rPr>
          <w:sz w:val="28"/>
          <w:szCs w:val="28"/>
        </w:rPr>
        <w:t xml:space="preserve"> </w:t>
      </w:r>
      <w:r w:rsidRPr="00C0751B">
        <w:rPr>
          <w:sz w:val="28"/>
          <w:szCs w:val="28"/>
        </w:rPr>
        <w:t>ООО</w:t>
      </w:r>
      <w:r w:rsidR="00B22909">
        <w:rPr>
          <w:sz w:val="28"/>
          <w:szCs w:val="28"/>
        </w:rPr>
        <w:t xml:space="preserve"> </w:t>
      </w:r>
      <w:r w:rsidRPr="00C0751B">
        <w:rPr>
          <w:sz w:val="28"/>
          <w:szCs w:val="28"/>
        </w:rPr>
        <w:t>«</w:t>
      </w:r>
      <w:proofErr w:type="spellStart"/>
      <w:r w:rsidRPr="00C0751B">
        <w:rPr>
          <w:sz w:val="28"/>
          <w:szCs w:val="28"/>
        </w:rPr>
        <w:t>Линк</w:t>
      </w:r>
      <w:proofErr w:type="spellEnd"/>
      <w:r w:rsidRPr="00C0751B">
        <w:rPr>
          <w:sz w:val="28"/>
          <w:szCs w:val="28"/>
        </w:rPr>
        <w:t>-Сервис»</w:t>
      </w:r>
    </w:p>
    <w:p w:rsidR="003C4ED2" w:rsidRDefault="003C4ED2" w:rsidP="00B938AC">
      <w:pPr>
        <w:rPr>
          <w:b/>
          <w:sz w:val="28"/>
          <w:szCs w:val="28"/>
        </w:rPr>
      </w:pPr>
    </w:p>
    <w:p w:rsidR="003C4ED2" w:rsidRDefault="003C4ED2" w:rsidP="00B938AC">
      <w:pPr>
        <w:rPr>
          <w:b/>
          <w:sz w:val="28"/>
          <w:szCs w:val="28"/>
        </w:rPr>
      </w:pPr>
    </w:p>
    <w:p w:rsidR="003C4ED2" w:rsidRDefault="003C4ED2" w:rsidP="00B938AC">
      <w:pPr>
        <w:rPr>
          <w:b/>
          <w:sz w:val="28"/>
          <w:szCs w:val="28"/>
        </w:rPr>
      </w:pPr>
    </w:p>
    <w:p w:rsidR="003C4ED2" w:rsidRDefault="003C4ED2" w:rsidP="00B938AC">
      <w:pPr>
        <w:rPr>
          <w:b/>
          <w:sz w:val="28"/>
          <w:szCs w:val="28"/>
        </w:rPr>
      </w:pPr>
    </w:p>
    <w:p w:rsidR="003C4ED2" w:rsidRDefault="003C4ED2" w:rsidP="00B938AC">
      <w:pPr>
        <w:rPr>
          <w:b/>
          <w:sz w:val="28"/>
          <w:szCs w:val="28"/>
        </w:rPr>
      </w:pPr>
    </w:p>
    <w:p w:rsidR="003C4ED2" w:rsidRDefault="003C4ED2" w:rsidP="00B938AC">
      <w:pPr>
        <w:rPr>
          <w:b/>
          <w:sz w:val="28"/>
          <w:szCs w:val="28"/>
        </w:rPr>
      </w:pPr>
    </w:p>
    <w:p w:rsidR="003C4ED2" w:rsidRDefault="003C4ED2" w:rsidP="00B938AC">
      <w:pPr>
        <w:rPr>
          <w:b/>
          <w:sz w:val="28"/>
          <w:szCs w:val="28"/>
        </w:rPr>
      </w:pPr>
    </w:p>
    <w:p w:rsidR="003C4ED2" w:rsidRDefault="003C4ED2" w:rsidP="00B938AC">
      <w:pPr>
        <w:rPr>
          <w:b/>
          <w:sz w:val="28"/>
          <w:szCs w:val="28"/>
        </w:rPr>
      </w:pPr>
    </w:p>
    <w:p w:rsidR="003C4ED2" w:rsidRDefault="003C4ED2" w:rsidP="00B938AC">
      <w:pPr>
        <w:rPr>
          <w:b/>
          <w:sz w:val="28"/>
          <w:szCs w:val="28"/>
        </w:rPr>
      </w:pPr>
    </w:p>
    <w:p w:rsidR="003C4ED2" w:rsidRDefault="003C4ED2" w:rsidP="00B938AC">
      <w:pPr>
        <w:rPr>
          <w:b/>
          <w:sz w:val="28"/>
          <w:szCs w:val="28"/>
        </w:rPr>
      </w:pPr>
    </w:p>
    <w:p w:rsidR="003C4ED2" w:rsidRDefault="003C4ED2" w:rsidP="00B938AC">
      <w:pPr>
        <w:rPr>
          <w:b/>
          <w:sz w:val="28"/>
          <w:szCs w:val="28"/>
        </w:rPr>
      </w:pPr>
    </w:p>
    <w:p w:rsidR="003C4ED2" w:rsidRPr="00ED3697" w:rsidRDefault="003C4ED2" w:rsidP="003C4ED2">
      <w:pPr>
        <w:widowControl w:val="0"/>
        <w:ind w:firstLine="4860"/>
        <w:jc w:val="right"/>
        <w:rPr>
          <w:szCs w:val="28"/>
          <w:lang w:eastAsia="zh-CN"/>
        </w:rPr>
      </w:pPr>
      <w:r w:rsidRPr="00ED3697">
        <w:rPr>
          <w:szCs w:val="28"/>
        </w:rPr>
        <w:t xml:space="preserve">Рассмотрена </w:t>
      </w:r>
      <w:r w:rsidRPr="00ED3697">
        <w:rPr>
          <w:szCs w:val="28"/>
          <w:lang w:eastAsia="zh-CN"/>
        </w:rPr>
        <w:t>и рекомендована к</w:t>
      </w:r>
    </w:p>
    <w:p w:rsidR="003C4ED2" w:rsidRPr="00ED3697" w:rsidRDefault="003C4ED2" w:rsidP="003C4ED2">
      <w:pPr>
        <w:widowControl w:val="0"/>
        <w:ind w:firstLine="4860"/>
        <w:jc w:val="right"/>
        <w:rPr>
          <w:szCs w:val="28"/>
          <w:lang w:eastAsia="zh-CN"/>
        </w:rPr>
      </w:pPr>
      <w:r w:rsidRPr="00ED3697">
        <w:rPr>
          <w:szCs w:val="28"/>
          <w:lang w:eastAsia="zh-CN"/>
        </w:rPr>
        <w:t xml:space="preserve">утверждению </w:t>
      </w:r>
      <w:r w:rsidRPr="00ED3697">
        <w:rPr>
          <w:szCs w:val="28"/>
        </w:rPr>
        <w:t>на методической</w:t>
      </w:r>
    </w:p>
    <w:p w:rsidR="003C4ED2" w:rsidRPr="00ED3697" w:rsidRDefault="003C4ED2" w:rsidP="003C4ED2">
      <w:pPr>
        <w:widowControl w:val="0"/>
        <w:ind w:firstLine="4860"/>
        <w:jc w:val="right"/>
        <w:rPr>
          <w:szCs w:val="28"/>
          <w:lang w:eastAsia="zh-CN"/>
        </w:rPr>
      </w:pPr>
      <w:r w:rsidRPr="00ED3697">
        <w:rPr>
          <w:szCs w:val="28"/>
        </w:rPr>
        <w:t>комиссии колледжа</w:t>
      </w:r>
      <w:r w:rsidRPr="00ED3697">
        <w:rPr>
          <w:szCs w:val="28"/>
          <w:lang w:eastAsia="zh-CN"/>
        </w:rPr>
        <w:t xml:space="preserve"> </w:t>
      </w:r>
    </w:p>
    <w:p w:rsidR="003C4ED2" w:rsidRPr="00ED3697" w:rsidRDefault="003C4ED2" w:rsidP="003C4ED2">
      <w:pPr>
        <w:widowControl w:val="0"/>
        <w:ind w:firstLine="1320"/>
        <w:jc w:val="right"/>
        <w:rPr>
          <w:szCs w:val="28"/>
        </w:rPr>
      </w:pPr>
      <w:r w:rsidRPr="00ED3697">
        <w:rPr>
          <w:szCs w:val="28"/>
        </w:rPr>
        <w:t>Протокол № 1 от «30» августа 2017 г.</w:t>
      </w:r>
    </w:p>
    <w:p w:rsidR="003C4ED2" w:rsidRPr="00ED3697" w:rsidRDefault="003C4ED2" w:rsidP="003C4ED2">
      <w:pPr>
        <w:widowControl w:val="0"/>
        <w:ind w:firstLine="1320"/>
        <w:jc w:val="right"/>
        <w:rPr>
          <w:szCs w:val="28"/>
        </w:rPr>
      </w:pPr>
      <w:r w:rsidRPr="00ED3697">
        <w:rPr>
          <w:szCs w:val="28"/>
        </w:rPr>
        <w:t>Председатель __________ Е.В. Чистякова</w:t>
      </w:r>
    </w:p>
    <w:p w:rsidR="003C4ED2" w:rsidRPr="00ED3697" w:rsidRDefault="003C4ED2" w:rsidP="003C4ED2">
      <w:pPr>
        <w:widowControl w:val="0"/>
        <w:ind w:firstLine="684"/>
        <w:rPr>
          <w:szCs w:val="28"/>
        </w:rPr>
      </w:pPr>
    </w:p>
    <w:p w:rsidR="00B938AC" w:rsidRDefault="00B938AC" w:rsidP="00B938A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938AC" w:rsidRPr="009B5E94" w:rsidRDefault="00B938AC" w:rsidP="002E4AC3">
      <w:pPr>
        <w:widowControl w:val="0"/>
        <w:jc w:val="center"/>
        <w:rPr>
          <w:i/>
          <w:sz w:val="28"/>
          <w:szCs w:val="28"/>
        </w:rPr>
      </w:pPr>
      <w:r w:rsidRPr="005E7AC5">
        <w:rPr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923085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938AC" w:rsidRDefault="00B938AC" w:rsidP="002E4AC3">
          <w:pPr>
            <w:pStyle w:val="afe"/>
            <w:spacing w:before="0" w:line="240" w:lineRule="auto"/>
          </w:pPr>
        </w:p>
        <w:p w:rsidR="002E4AC3" w:rsidRPr="002E4AC3" w:rsidRDefault="00B938AC" w:rsidP="002E4AC3">
          <w:pPr>
            <w:pStyle w:val="15"/>
            <w:tabs>
              <w:tab w:val="clear" w:pos="440"/>
            </w:tabs>
            <w:spacing w:after="0"/>
            <w:ind w:firstLine="709"/>
            <w:rPr>
              <w:rFonts w:eastAsiaTheme="minorEastAsia"/>
              <w:noProof/>
              <w:sz w:val="28"/>
              <w:szCs w:val="28"/>
            </w:rPr>
          </w:pPr>
          <w:r w:rsidRPr="003A6365">
            <w:fldChar w:fldCharType="begin"/>
          </w:r>
          <w:r w:rsidRPr="003A6365">
            <w:instrText xml:space="preserve"> TOC \o "1-3" \h \z \u </w:instrText>
          </w:r>
          <w:r w:rsidRPr="003A6365">
            <w:fldChar w:fldCharType="separate"/>
          </w:r>
          <w:hyperlink w:anchor="_Toc71883132" w:history="1">
            <w:r w:rsidR="002E4AC3" w:rsidRPr="002E4AC3">
              <w:rPr>
                <w:rStyle w:val="aff"/>
                <w:noProof/>
                <w:sz w:val="28"/>
                <w:szCs w:val="28"/>
              </w:rPr>
              <w:t>1</w:t>
            </w:r>
            <w:r w:rsidR="002E4AC3" w:rsidRPr="002E4AC3">
              <w:rPr>
                <w:rFonts w:eastAsiaTheme="minorEastAsia"/>
                <w:noProof/>
                <w:sz w:val="28"/>
                <w:szCs w:val="28"/>
              </w:rPr>
              <w:tab/>
            </w:r>
            <w:r w:rsidR="002E4AC3" w:rsidRPr="002E4AC3">
              <w:rPr>
                <w:rStyle w:val="aff"/>
                <w:noProof/>
                <w:sz w:val="28"/>
                <w:szCs w:val="28"/>
              </w:rPr>
              <w:t>ПАСПОРТ РАБОЧЕЙ ПРОГРАММЫ ПРОИЗВОДСТВЕННОЙ ПРАКТИКИ</w:t>
            </w:r>
            <w:r w:rsidR="002E4AC3" w:rsidRPr="002E4AC3">
              <w:rPr>
                <w:noProof/>
                <w:webHidden/>
                <w:sz w:val="28"/>
                <w:szCs w:val="28"/>
              </w:rPr>
              <w:tab/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begin"/>
            </w:r>
            <w:r w:rsidR="002E4AC3" w:rsidRPr="002E4AC3">
              <w:rPr>
                <w:noProof/>
                <w:webHidden/>
                <w:sz w:val="28"/>
                <w:szCs w:val="28"/>
              </w:rPr>
              <w:instrText xml:space="preserve"> PAGEREF _Toc71883132 \h </w:instrText>
            </w:r>
            <w:r w:rsidR="002E4AC3" w:rsidRPr="002E4AC3">
              <w:rPr>
                <w:noProof/>
                <w:webHidden/>
                <w:sz w:val="28"/>
                <w:szCs w:val="28"/>
              </w:rPr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348B9">
              <w:rPr>
                <w:noProof/>
                <w:webHidden/>
                <w:sz w:val="28"/>
                <w:szCs w:val="28"/>
              </w:rPr>
              <w:t>4</w:t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4AC3" w:rsidRPr="002E4AC3" w:rsidRDefault="003348B9" w:rsidP="002E4AC3">
          <w:pPr>
            <w:pStyle w:val="15"/>
            <w:tabs>
              <w:tab w:val="clear" w:pos="440"/>
            </w:tabs>
            <w:spacing w:after="0"/>
            <w:ind w:firstLine="709"/>
            <w:rPr>
              <w:rFonts w:eastAsiaTheme="minorEastAsia"/>
              <w:noProof/>
              <w:sz w:val="28"/>
              <w:szCs w:val="28"/>
            </w:rPr>
          </w:pPr>
          <w:hyperlink w:anchor="_Toc71883133" w:history="1">
            <w:r w:rsidR="002E4AC3" w:rsidRPr="002E4AC3">
              <w:rPr>
                <w:rStyle w:val="aff"/>
                <w:noProof/>
                <w:sz w:val="28"/>
                <w:szCs w:val="28"/>
              </w:rPr>
              <w:t>2</w:t>
            </w:r>
            <w:r w:rsidR="002E4AC3" w:rsidRPr="002E4AC3">
              <w:rPr>
                <w:rFonts w:eastAsiaTheme="minorEastAsia"/>
                <w:noProof/>
                <w:sz w:val="28"/>
                <w:szCs w:val="28"/>
              </w:rPr>
              <w:tab/>
            </w:r>
            <w:r w:rsidR="002E4AC3" w:rsidRPr="002E4AC3">
              <w:rPr>
                <w:rStyle w:val="aff"/>
                <w:noProof/>
                <w:sz w:val="28"/>
                <w:szCs w:val="28"/>
              </w:rPr>
              <w:t>РЕЗУЛЬТАТЫ ОСВОЕНИЯ ПРОГРАММЫ ПРОИЗВОДСТВЕННОЙ ПРАКТИКИ</w:t>
            </w:r>
            <w:r w:rsidR="002E4AC3" w:rsidRPr="002E4AC3">
              <w:rPr>
                <w:noProof/>
                <w:webHidden/>
                <w:sz w:val="28"/>
                <w:szCs w:val="28"/>
              </w:rPr>
              <w:tab/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begin"/>
            </w:r>
            <w:r w:rsidR="002E4AC3" w:rsidRPr="002E4AC3">
              <w:rPr>
                <w:noProof/>
                <w:webHidden/>
                <w:sz w:val="28"/>
                <w:szCs w:val="28"/>
              </w:rPr>
              <w:instrText xml:space="preserve"> PAGEREF _Toc71883133 \h </w:instrText>
            </w:r>
            <w:r w:rsidR="002E4AC3" w:rsidRPr="002E4AC3">
              <w:rPr>
                <w:noProof/>
                <w:webHidden/>
                <w:sz w:val="28"/>
                <w:szCs w:val="28"/>
              </w:rPr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</w:t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4AC3" w:rsidRPr="002E4AC3" w:rsidRDefault="003348B9" w:rsidP="002E4AC3">
          <w:pPr>
            <w:pStyle w:val="15"/>
            <w:tabs>
              <w:tab w:val="clear" w:pos="440"/>
            </w:tabs>
            <w:spacing w:after="0"/>
            <w:ind w:firstLine="709"/>
            <w:rPr>
              <w:rFonts w:eastAsiaTheme="minorEastAsia"/>
              <w:noProof/>
              <w:sz w:val="28"/>
              <w:szCs w:val="28"/>
            </w:rPr>
          </w:pPr>
          <w:hyperlink w:anchor="_Toc71883134" w:history="1">
            <w:r w:rsidR="002E4AC3" w:rsidRPr="002E4AC3">
              <w:rPr>
                <w:rStyle w:val="aff"/>
                <w:noProof/>
                <w:sz w:val="28"/>
                <w:szCs w:val="28"/>
              </w:rPr>
              <w:t>3</w:t>
            </w:r>
            <w:r w:rsidR="002E4AC3" w:rsidRPr="002E4AC3">
              <w:rPr>
                <w:rFonts w:eastAsiaTheme="minorEastAsia"/>
                <w:noProof/>
                <w:sz w:val="28"/>
                <w:szCs w:val="28"/>
              </w:rPr>
              <w:tab/>
            </w:r>
            <w:r w:rsidR="002E4AC3" w:rsidRPr="002E4AC3">
              <w:rPr>
                <w:rStyle w:val="aff"/>
                <w:noProof/>
                <w:sz w:val="28"/>
                <w:szCs w:val="28"/>
              </w:rPr>
              <w:t>СОДЕРЖАНИЕ ПРОИЗВОДСТВЕННОЙ ПРАКТИКИ</w:t>
            </w:r>
            <w:r w:rsidR="002E4AC3" w:rsidRPr="002E4AC3">
              <w:rPr>
                <w:noProof/>
                <w:webHidden/>
                <w:sz w:val="28"/>
                <w:szCs w:val="28"/>
              </w:rPr>
              <w:tab/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begin"/>
            </w:r>
            <w:r w:rsidR="002E4AC3" w:rsidRPr="002E4AC3">
              <w:rPr>
                <w:noProof/>
                <w:webHidden/>
                <w:sz w:val="28"/>
                <w:szCs w:val="28"/>
              </w:rPr>
              <w:instrText xml:space="preserve"> PAGEREF _Toc71883134 \h </w:instrText>
            </w:r>
            <w:r w:rsidR="002E4AC3" w:rsidRPr="002E4AC3">
              <w:rPr>
                <w:noProof/>
                <w:webHidden/>
                <w:sz w:val="28"/>
                <w:szCs w:val="28"/>
              </w:rPr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8</w:t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4AC3" w:rsidRPr="002E4AC3" w:rsidRDefault="003348B9" w:rsidP="002E4AC3">
          <w:pPr>
            <w:pStyle w:val="15"/>
            <w:tabs>
              <w:tab w:val="clear" w:pos="440"/>
            </w:tabs>
            <w:spacing w:after="0"/>
            <w:ind w:firstLine="709"/>
            <w:rPr>
              <w:rFonts w:eastAsiaTheme="minorEastAsia"/>
              <w:noProof/>
              <w:sz w:val="28"/>
              <w:szCs w:val="28"/>
            </w:rPr>
          </w:pPr>
          <w:hyperlink w:anchor="_Toc71883135" w:history="1">
            <w:r w:rsidR="002E4AC3" w:rsidRPr="002E4AC3">
              <w:rPr>
                <w:rStyle w:val="aff"/>
                <w:noProof/>
                <w:sz w:val="28"/>
                <w:szCs w:val="28"/>
              </w:rPr>
              <w:t>4</w:t>
            </w:r>
            <w:r w:rsidR="002E4AC3" w:rsidRPr="002E4AC3">
              <w:rPr>
                <w:rFonts w:eastAsiaTheme="minorEastAsia"/>
                <w:noProof/>
                <w:sz w:val="28"/>
                <w:szCs w:val="28"/>
              </w:rPr>
              <w:tab/>
            </w:r>
            <w:r w:rsidR="002E4AC3" w:rsidRPr="002E4AC3">
              <w:rPr>
                <w:rStyle w:val="aff"/>
                <w:noProof/>
                <w:sz w:val="28"/>
                <w:szCs w:val="28"/>
              </w:rPr>
              <w:t>УСЛОВИЯ РЕАЛИЗАЦИИ ПРОГРАММЫ ПРОИЗВОДСТВЕННОЙ ПРАКТИКИ</w:t>
            </w:r>
            <w:r w:rsidR="002E4AC3" w:rsidRPr="002E4AC3">
              <w:rPr>
                <w:noProof/>
                <w:webHidden/>
                <w:sz w:val="28"/>
                <w:szCs w:val="28"/>
              </w:rPr>
              <w:tab/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begin"/>
            </w:r>
            <w:r w:rsidR="002E4AC3" w:rsidRPr="002E4AC3">
              <w:rPr>
                <w:noProof/>
                <w:webHidden/>
                <w:sz w:val="28"/>
                <w:szCs w:val="28"/>
              </w:rPr>
              <w:instrText xml:space="preserve"> PAGEREF _Toc71883135 \h </w:instrText>
            </w:r>
            <w:r w:rsidR="002E4AC3" w:rsidRPr="002E4AC3">
              <w:rPr>
                <w:noProof/>
                <w:webHidden/>
                <w:sz w:val="28"/>
                <w:szCs w:val="28"/>
              </w:rPr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10</w:t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4AC3" w:rsidRPr="002E4AC3" w:rsidRDefault="003348B9" w:rsidP="002E4AC3">
          <w:pPr>
            <w:pStyle w:val="15"/>
            <w:tabs>
              <w:tab w:val="clear" w:pos="440"/>
            </w:tabs>
            <w:spacing w:after="0"/>
            <w:ind w:firstLine="709"/>
            <w:rPr>
              <w:rFonts w:eastAsiaTheme="minorEastAsia"/>
              <w:noProof/>
              <w:sz w:val="28"/>
              <w:szCs w:val="28"/>
            </w:rPr>
          </w:pPr>
          <w:hyperlink w:anchor="_Toc71883138" w:history="1">
            <w:r w:rsidR="002E4AC3" w:rsidRPr="002E4AC3">
              <w:rPr>
                <w:rStyle w:val="aff"/>
                <w:noProof/>
                <w:sz w:val="28"/>
                <w:szCs w:val="28"/>
              </w:rPr>
              <w:t>5</w:t>
            </w:r>
            <w:r w:rsidR="002E4AC3" w:rsidRPr="002E4AC3">
              <w:rPr>
                <w:rFonts w:eastAsiaTheme="minorEastAsia"/>
                <w:noProof/>
                <w:sz w:val="28"/>
                <w:szCs w:val="28"/>
              </w:rPr>
              <w:tab/>
            </w:r>
            <w:r w:rsidR="002E4AC3" w:rsidRPr="002E4AC3">
              <w:rPr>
                <w:rStyle w:val="aff"/>
                <w:noProof/>
                <w:sz w:val="28"/>
                <w:szCs w:val="28"/>
              </w:rPr>
              <w:t>КОНТРОЛЬ И ОЦЕНКА РЕЗУЛЬТАТОВ ОСВОЕНИЯ ПРОИЗВОДСТВЕННОЙ ПРАКТИКИ</w:t>
            </w:r>
            <w:r w:rsidR="002E4AC3" w:rsidRPr="002E4AC3">
              <w:rPr>
                <w:noProof/>
                <w:webHidden/>
                <w:sz w:val="28"/>
                <w:szCs w:val="28"/>
              </w:rPr>
              <w:tab/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begin"/>
            </w:r>
            <w:r w:rsidR="002E4AC3" w:rsidRPr="002E4AC3">
              <w:rPr>
                <w:noProof/>
                <w:webHidden/>
                <w:sz w:val="28"/>
                <w:szCs w:val="28"/>
              </w:rPr>
              <w:instrText xml:space="preserve"> PAGEREF _Toc71883138 \h </w:instrText>
            </w:r>
            <w:r w:rsidR="002E4AC3" w:rsidRPr="002E4AC3">
              <w:rPr>
                <w:noProof/>
                <w:webHidden/>
                <w:sz w:val="28"/>
                <w:szCs w:val="28"/>
              </w:rPr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12</w:t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4AC3" w:rsidRPr="002E4AC3" w:rsidRDefault="003348B9" w:rsidP="002E4AC3">
          <w:pPr>
            <w:pStyle w:val="15"/>
            <w:tabs>
              <w:tab w:val="clear" w:pos="440"/>
            </w:tabs>
            <w:spacing w:after="0"/>
            <w:ind w:firstLine="709"/>
            <w:rPr>
              <w:rFonts w:eastAsiaTheme="minorEastAsia"/>
              <w:noProof/>
              <w:sz w:val="28"/>
              <w:szCs w:val="28"/>
            </w:rPr>
          </w:pPr>
          <w:hyperlink w:anchor="_Toc71883139" w:history="1">
            <w:r w:rsidR="002E4AC3" w:rsidRPr="002E4AC3">
              <w:rPr>
                <w:rStyle w:val="aff"/>
                <w:rFonts w:eastAsia="Arial Unicode MS"/>
                <w:iCs/>
                <w:noProof/>
                <w:sz w:val="28"/>
                <w:szCs w:val="28"/>
              </w:rPr>
              <w:t>ПРИЛОЖЕНИЕ 1</w:t>
            </w:r>
            <w:r w:rsidR="002E4AC3" w:rsidRPr="002E4AC3">
              <w:rPr>
                <w:noProof/>
                <w:webHidden/>
                <w:sz w:val="28"/>
                <w:szCs w:val="28"/>
              </w:rPr>
              <w:tab/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begin"/>
            </w:r>
            <w:r w:rsidR="002E4AC3" w:rsidRPr="002E4AC3">
              <w:rPr>
                <w:noProof/>
                <w:webHidden/>
                <w:sz w:val="28"/>
                <w:szCs w:val="28"/>
              </w:rPr>
              <w:instrText xml:space="preserve"> PAGEREF _Toc71883139 \h </w:instrText>
            </w:r>
            <w:r w:rsidR="002E4AC3" w:rsidRPr="002E4AC3">
              <w:rPr>
                <w:noProof/>
                <w:webHidden/>
                <w:sz w:val="28"/>
                <w:szCs w:val="28"/>
              </w:rPr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14</w:t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4AC3" w:rsidRPr="002E4AC3" w:rsidRDefault="003348B9" w:rsidP="002E4AC3">
          <w:pPr>
            <w:pStyle w:val="15"/>
            <w:tabs>
              <w:tab w:val="clear" w:pos="440"/>
            </w:tabs>
            <w:spacing w:after="0"/>
            <w:ind w:firstLine="709"/>
            <w:rPr>
              <w:rFonts w:eastAsiaTheme="minorEastAsia"/>
              <w:noProof/>
              <w:sz w:val="28"/>
              <w:szCs w:val="28"/>
            </w:rPr>
          </w:pPr>
          <w:hyperlink w:anchor="_Toc71883140" w:history="1">
            <w:r w:rsidR="002E4AC3" w:rsidRPr="002E4AC3">
              <w:rPr>
                <w:rStyle w:val="aff"/>
                <w:noProof/>
                <w:sz w:val="28"/>
                <w:szCs w:val="28"/>
              </w:rPr>
              <w:t>ПРИЛОЖЕНИЕ 2</w:t>
            </w:r>
            <w:r w:rsidR="002E4AC3" w:rsidRPr="002E4AC3">
              <w:rPr>
                <w:noProof/>
                <w:webHidden/>
                <w:sz w:val="28"/>
                <w:szCs w:val="28"/>
              </w:rPr>
              <w:tab/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begin"/>
            </w:r>
            <w:r w:rsidR="002E4AC3" w:rsidRPr="002E4AC3">
              <w:rPr>
                <w:noProof/>
                <w:webHidden/>
                <w:sz w:val="28"/>
                <w:szCs w:val="28"/>
              </w:rPr>
              <w:instrText xml:space="preserve"> PAGEREF _Toc71883140 \h </w:instrText>
            </w:r>
            <w:r w:rsidR="002E4AC3" w:rsidRPr="002E4AC3">
              <w:rPr>
                <w:noProof/>
                <w:webHidden/>
                <w:sz w:val="28"/>
                <w:szCs w:val="28"/>
              </w:rPr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15</w:t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4AC3" w:rsidRPr="002E4AC3" w:rsidRDefault="003348B9" w:rsidP="002E4AC3">
          <w:pPr>
            <w:pStyle w:val="15"/>
            <w:tabs>
              <w:tab w:val="clear" w:pos="440"/>
            </w:tabs>
            <w:spacing w:after="0"/>
            <w:ind w:firstLine="709"/>
            <w:rPr>
              <w:rFonts w:eastAsiaTheme="minorEastAsia"/>
              <w:noProof/>
              <w:sz w:val="28"/>
              <w:szCs w:val="28"/>
            </w:rPr>
          </w:pPr>
          <w:hyperlink w:anchor="_Toc71883141" w:history="1">
            <w:r w:rsidR="002E4AC3" w:rsidRPr="002E4AC3">
              <w:rPr>
                <w:rStyle w:val="aff"/>
                <w:noProof/>
                <w:sz w:val="28"/>
                <w:szCs w:val="28"/>
              </w:rPr>
              <w:t>ПРИЛОЖЕНИЕ 3</w:t>
            </w:r>
            <w:r w:rsidR="002E4AC3" w:rsidRPr="002E4AC3">
              <w:rPr>
                <w:noProof/>
                <w:webHidden/>
                <w:sz w:val="28"/>
                <w:szCs w:val="28"/>
              </w:rPr>
              <w:tab/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begin"/>
            </w:r>
            <w:r w:rsidR="002E4AC3" w:rsidRPr="002E4AC3">
              <w:rPr>
                <w:noProof/>
                <w:webHidden/>
                <w:sz w:val="28"/>
                <w:szCs w:val="28"/>
              </w:rPr>
              <w:instrText xml:space="preserve"> PAGEREF _Toc71883141 \h </w:instrText>
            </w:r>
            <w:r w:rsidR="002E4AC3" w:rsidRPr="002E4AC3">
              <w:rPr>
                <w:noProof/>
                <w:webHidden/>
                <w:sz w:val="28"/>
                <w:szCs w:val="28"/>
              </w:rPr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17</w:t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4AC3" w:rsidRPr="002E4AC3" w:rsidRDefault="003348B9" w:rsidP="002E4AC3">
          <w:pPr>
            <w:pStyle w:val="27"/>
            <w:tabs>
              <w:tab w:val="right" w:leader="dot" w:pos="9606"/>
            </w:tabs>
            <w:spacing w:after="0"/>
            <w:ind w:left="0" w:firstLine="709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71883142" w:history="1">
            <w:r w:rsidR="002E4AC3" w:rsidRPr="002E4AC3">
              <w:rPr>
                <w:rStyle w:val="aff"/>
                <w:rFonts w:ascii="Times New Roman" w:hAnsi="Times New Roman" w:cs="Times New Roman"/>
                <w:noProof/>
                <w:sz w:val="28"/>
                <w:szCs w:val="28"/>
              </w:rPr>
              <w:t>ПРИЛОЖЕНИЕ 4</w:t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_Toc71883142 \h </w:instrText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4AC3" w:rsidRPr="002E4AC3" w:rsidRDefault="003348B9" w:rsidP="002E4AC3">
          <w:pPr>
            <w:pStyle w:val="15"/>
            <w:tabs>
              <w:tab w:val="clear" w:pos="440"/>
            </w:tabs>
            <w:spacing w:after="0"/>
            <w:ind w:firstLine="709"/>
            <w:rPr>
              <w:rFonts w:eastAsiaTheme="minorEastAsia"/>
              <w:noProof/>
              <w:sz w:val="28"/>
              <w:szCs w:val="28"/>
            </w:rPr>
          </w:pPr>
          <w:hyperlink w:anchor="_Toc71883143" w:history="1">
            <w:r w:rsidR="002E4AC3" w:rsidRPr="002E4AC3">
              <w:rPr>
                <w:rStyle w:val="aff"/>
                <w:noProof/>
                <w:sz w:val="28"/>
                <w:szCs w:val="28"/>
              </w:rPr>
              <w:t>ПРИЛОЖЕНИЕ 5</w:t>
            </w:r>
            <w:r w:rsidR="002E4AC3" w:rsidRPr="002E4AC3">
              <w:rPr>
                <w:noProof/>
                <w:webHidden/>
                <w:sz w:val="28"/>
                <w:szCs w:val="28"/>
              </w:rPr>
              <w:tab/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begin"/>
            </w:r>
            <w:r w:rsidR="002E4AC3" w:rsidRPr="002E4AC3">
              <w:rPr>
                <w:noProof/>
                <w:webHidden/>
                <w:sz w:val="28"/>
                <w:szCs w:val="28"/>
              </w:rPr>
              <w:instrText xml:space="preserve"> PAGEREF _Toc71883143 \h </w:instrText>
            </w:r>
            <w:r w:rsidR="002E4AC3" w:rsidRPr="002E4AC3">
              <w:rPr>
                <w:noProof/>
                <w:webHidden/>
                <w:sz w:val="28"/>
                <w:szCs w:val="28"/>
              </w:rPr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19</w:t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4AC3" w:rsidRPr="002E4AC3" w:rsidRDefault="003348B9" w:rsidP="002E4AC3">
          <w:pPr>
            <w:pStyle w:val="27"/>
            <w:tabs>
              <w:tab w:val="right" w:leader="dot" w:pos="9606"/>
            </w:tabs>
            <w:spacing w:after="0"/>
            <w:ind w:left="0" w:firstLine="709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71883144" w:history="1">
            <w:r w:rsidR="002E4AC3" w:rsidRPr="002E4AC3">
              <w:rPr>
                <w:rStyle w:val="aff"/>
                <w:rFonts w:ascii="Times New Roman" w:hAnsi="Times New Roman" w:cs="Times New Roman"/>
                <w:noProof/>
                <w:sz w:val="28"/>
                <w:szCs w:val="28"/>
              </w:rPr>
              <w:t>ПРИЛОЖЕНИЕ 6</w:t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_Toc71883144 \h </w:instrText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4AC3" w:rsidRPr="002E4AC3" w:rsidRDefault="003348B9" w:rsidP="002E4AC3">
          <w:pPr>
            <w:pStyle w:val="27"/>
            <w:tabs>
              <w:tab w:val="right" w:leader="dot" w:pos="9606"/>
            </w:tabs>
            <w:spacing w:after="0"/>
            <w:ind w:left="0" w:firstLine="709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71883145" w:history="1">
            <w:r w:rsidR="002E4AC3" w:rsidRPr="002E4AC3">
              <w:rPr>
                <w:rStyle w:val="aff"/>
                <w:rFonts w:ascii="Times New Roman" w:hAnsi="Times New Roman" w:cs="Times New Roman"/>
                <w:noProof/>
                <w:sz w:val="28"/>
                <w:szCs w:val="28"/>
              </w:rPr>
              <w:t>ПРИЛОЖЕНИЕ 7</w:t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_Toc71883145 \h </w:instrText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4AC3" w:rsidRPr="002E4AC3" w:rsidRDefault="003348B9" w:rsidP="002E4AC3">
          <w:pPr>
            <w:pStyle w:val="27"/>
            <w:tabs>
              <w:tab w:val="right" w:leader="dot" w:pos="9606"/>
            </w:tabs>
            <w:spacing w:after="0"/>
            <w:ind w:left="0" w:firstLine="709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71883146" w:history="1">
            <w:r w:rsidR="002E4AC3" w:rsidRPr="002E4AC3">
              <w:rPr>
                <w:rStyle w:val="aff"/>
                <w:rFonts w:ascii="Times New Roman" w:hAnsi="Times New Roman" w:cs="Times New Roman"/>
                <w:noProof/>
                <w:sz w:val="28"/>
                <w:szCs w:val="28"/>
              </w:rPr>
              <w:t>ПРИЛОЖЕНИЕ 8</w:t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_Toc71883146 \h </w:instrText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38AC" w:rsidRDefault="00B938AC" w:rsidP="002E4AC3">
          <w:pPr>
            <w:jc w:val="both"/>
          </w:pPr>
          <w:r w:rsidRPr="003A6365">
            <w:rPr>
              <w:bCs/>
              <w:sz w:val="28"/>
              <w:szCs w:val="28"/>
            </w:rPr>
            <w:fldChar w:fldCharType="end"/>
          </w:r>
        </w:p>
      </w:sdtContent>
    </w:sdt>
    <w:p w:rsidR="00B938AC" w:rsidRPr="005E7AC5" w:rsidRDefault="00B938AC" w:rsidP="00B938AC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bookmarkStart w:id="1" w:name="_Toc71883132"/>
      <w:r>
        <w:rPr>
          <w:b/>
          <w:caps/>
          <w:sz w:val="28"/>
          <w:szCs w:val="28"/>
        </w:rPr>
        <w:lastRenderedPageBreak/>
        <w:t>1</w:t>
      </w:r>
      <w:r>
        <w:rPr>
          <w:b/>
          <w:caps/>
          <w:sz w:val="28"/>
          <w:szCs w:val="28"/>
        </w:rPr>
        <w:tab/>
      </w:r>
      <w:r w:rsidRPr="005E7AC5">
        <w:rPr>
          <w:b/>
          <w:caps/>
          <w:sz w:val="28"/>
          <w:szCs w:val="28"/>
        </w:rPr>
        <w:t>паспорт</w:t>
      </w:r>
      <w:r w:rsidR="00B22909">
        <w:rPr>
          <w:b/>
          <w:caps/>
          <w:sz w:val="28"/>
          <w:szCs w:val="28"/>
        </w:rPr>
        <w:t xml:space="preserve"> </w:t>
      </w:r>
      <w:r w:rsidRPr="005E7AC5">
        <w:rPr>
          <w:b/>
          <w:caps/>
          <w:sz w:val="28"/>
          <w:szCs w:val="28"/>
        </w:rPr>
        <w:t>РАБОЧЕЙ</w:t>
      </w:r>
      <w:r w:rsidR="00B22909">
        <w:rPr>
          <w:b/>
          <w:caps/>
          <w:sz w:val="28"/>
          <w:szCs w:val="28"/>
        </w:rPr>
        <w:t xml:space="preserve"> </w:t>
      </w:r>
      <w:r w:rsidRPr="005E7AC5">
        <w:rPr>
          <w:b/>
          <w:caps/>
          <w:sz w:val="28"/>
          <w:szCs w:val="28"/>
        </w:rPr>
        <w:t>ПРОГРАММЫ</w:t>
      </w:r>
      <w:r w:rsidR="00B22909">
        <w:rPr>
          <w:b/>
          <w:caps/>
          <w:sz w:val="28"/>
          <w:szCs w:val="28"/>
        </w:rPr>
        <w:t xml:space="preserve"> </w:t>
      </w:r>
      <w:r w:rsidRPr="005E7AC5">
        <w:rPr>
          <w:b/>
          <w:caps/>
          <w:sz w:val="28"/>
          <w:szCs w:val="28"/>
        </w:rPr>
        <w:t>ПРОИЗВОДСТВЕННОЙ</w:t>
      </w:r>
      <w:r w:rsidR="00B22909">
        <w:rPr>
          <w:b/>
          <w:caps/>
          <w:sz w:val="28"/>
          <w:szCs w:val="28"/>
        </w:rPr>
        <w:t xml:space="preserve"> </w:t>
      </w:r>
      <w:r w:rsidRPr="005E7AC5">
        <w:rPr>
          <w:b/>
          <w:caps/>
          <w:sz w:val="28"/>
          <w:szCs w:val="28"/>
        </w:rPr>
        <w:t>ПРАКТИКИ</w:t>
      </w:r>
      <w:bookmarkEnd w:id="1"/>
    </w:p>
    <w:p w:rsidR="00B938AC" w:rsidRPr="005E7AC5" w:rsidRDefault="00B938AC" w:rsidP="00B9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B938AC" w:rsidRPr="005E7AC5" w:rsidRDefault="00B938AC" w:rsidP="00B938A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5E7AC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 w:rsidRPr="005E7AC5">
        <w:rPr>
          <w:b/>
          <w:sz w:val="28"/>
          <w:szCs w:val="28"/>
        </w:rPr>
        <w:t>Область</w:t>
      </w:r>
      <w:r w:rsidR="00B22909"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применения</w:t>
      </w:r>
      <w:r w:rsidR="00B22909"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программы</w:t>
      </w:r>
    </w:p>
    <w:p w:rsidR="00B938AC" w:rsidRPr="005E7AC5" w:rsidRDefault="00B938AC" w:rsidP="00B938AC">
      <w:pPr>
        <w:tabs>
          <w:tab w:val="left" w:pos="1134"/>
        </w:tabs>
        <w:ind w:firstLine="567"/>
      </w:pPr>
    </w:p>
    <w:p w:rsidR="00B938AC" w:rsidRDefault="00B938AC" w:rsidP="00B938A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5E7AC5">
        <w:rPr>
          <w:sz w:val="28"/>
          <w:szCs w:val="28"/>
        </w:rPr>
        <w:t>Рабочая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программа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производственной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практики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является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частью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специалистов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звена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соответствии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с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ФГОС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СПО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по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специальности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09.02.03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«Программирование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компьютерных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системах».</w:t>
      </w:r>
    </w:p>
    <w:p w:rsidR="00B938AC" w:rsidRDefault="00B938AC" w:rsidP="00B938A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этапы: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профилю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специальности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преддипломная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практика.</w:t>
      </w:r>
      <w:r w:rsidR="00B22909">
        <w:rPr>
          <w:sz w:val="28"/>
          <w:szCs w:val="28"/>
        </w:rPr>
        <w:t xml:space="preserve"> </w:t>
      </w:r>
    </w:p>
    <w:p w:rsidR="00B938AC" w:rsidRDefault="00B938AC" w:rsidP="00B938A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организациях,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направление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профилю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обучающихся,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договоров,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заключаемых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колледжем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этими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организациями.</w:t>
      </w:r>
    </w:p>
    <w:p w:rsidR="00B938AC" w:rsidRDefault="00B938AC" w:rsidP="00B938A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прохождения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производственной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практики,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обучающиеся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зачисляться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вакантные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должности,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практики.</w:t>
      </w:r>
    </w:p>
    <w:p w:rsidR="00B938AC" w:rsidRDefault="00B938AC" w:rsidP="00B938A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зачисления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производственной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рабочие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места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распространяются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охраны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труда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внутреннего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распорядка,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действующие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организации.</w:t>
      </w:r>
      <w:r w:rsidR="00B22909">
        <w:rPr>
          <w:sz w:val="28"/>
          <w:szCs w:val="28"/>
        </w:rPr>
        <w:t xml:space="preserve"> </w:t>
      </w:r>
    </w:p>
    <w:p w:rsidR="00B938AC" w:rsidRDefault="00B938AC" w:rsidP="00B938A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того,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зачисления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рабочие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места,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распространяется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трудовое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законодательство,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социального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страхования.</w:t>
      </w:r>
    </w:p>
    <w:p w:rsidR="00B938AC" w:rsidRPr="006D68CB" w:rsidRDefault="00B938AC" w:rsidP="00B938A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продолжительность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устанавливаются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колледжем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ППССЗ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СПО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специальности.</w:t>
      </w:r>
    </w:p>
    <w:p w:rsidR="00B938AC" w:rsidRPr="006137B2" w:rsidRDefault="00B938AC" w:rsidP="00B938AC">
      <w:pPr>
        <w:tabs>
          <w:tab w:val="left" w:pos="113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B938AC" w:rsidRPr="00C53870" w:rsidRDefault="00B938AC" w:rsidP="00B938AC">
      <w:pPr>
        <w:tabs>
          <w:tab w:val="left" w:pos="113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5E7AC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 w:rsidRPr="005E7AC5">
        <w:rPr>
          <w:b/>
          <w:sz w:val="28"/>
          <w:szCs w:val="28"/>
        </w:rPr>
        <w:t>Цели</w:t>
      </w:r>
      <w:r w:rsidR="00B22909"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и</w:t>
      </w:r>
      <w:r w:rsidR="00B22909"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задачи</w:t>
      </w:r>
      <w:r w:rsidR="00B22909"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производственной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практики</w:t>
      </w:r>
    </w:p>
    <w:p w:rsidR="00B938AC" w:rsidRDefault="00B938AC" w:rsidP="00B938AC">
      <w:pPr>
        <w:keepNext/>
        <w:keepLines/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rPr>
          <w:rFonts w:ascii="Arial" w:hAnsi="Arial" w:cs="Arial"/>
          <w:sz w:val="28"/>
        </w:rPr>
      </w:pPr>
    </w:p>
    <w:p w:rsidR="00B938AC" w:rsidRPr="00042CEF" w:rsidRDefault="00B938AC" w:rsidP="00B938AC">
      <w:pPr>
        <w:keepNext/>
        <w:keepLines/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</w:rPr>
        <w:t>Производственная</w:t>
      </w:r>
      <w:r w:rsidR="00B22909">
        <w:rPr>
          <w:sz w:val="28"/>
        </w:rPr>
        <w:t xml:space="preserve"> </w:t>
      </w:r>
      <w:r>
        <w:rPr>
          <w:sz w:val="28"/>
        </w:rPr>
        <w:t>п</w:t>
      </w:r>
      <w:r w:rsidRPr="00042CEF">
        <w:rPr>
          <w:sz w:val="28"/>
        </w:rPr>
        <w:t>рактика</w:t>
      </w:r>
      <w:r w:rsidR="00B22909">
        <w:rPr>
          <w:sz w:val="28"/>
        </w:rPr>
        <w:t xml:space="preserve"> </w:t>
      </w:r>
      <w:r w:rsidRPr="00042CEF">
        <w:rPr>
          <w:sz w:val="28"/>
        </w:rPr>
        <w:t>по</w:t>
      </w:r>
      <w:r w:rsidR="00B22909">
        <w:rPr>
          <w:sz w:val="28"/>
        </w:rPr>
        <w:t xml:space="preserve"> </w:t>
      </w:r>
      <w:r w:rsidRPr="00042CEF">
        <w:rPr>
          <w:sz w:val="28"/>
        </w:rPr>
        <w:t>профилю</w:t>
      </w:r>
      <w:r w:rsidR="00B22909">
        <w:rPr>
          <w:sz w:val="28"/>
        </w:rPr>
        <w:t xml:space="preserve"> </w:t>
      </w:r>
      <w:r w:rsidRPr="00042CEF">
        <w:rPr>
          <w:sz w:val="28"/>
        </w:rPr>
        <w:t>специальности</w:t>
      </w:r>
      <w:r w:rsidR="00B22909">
        <w:rPr>
          <w:sz w:val="28"/>
        </w:rPr>
        <w:t xml:space="preserve"> </w:t>
      </w:r>
      <w:r>
        <w:rPr>
          <w:sz w:val="28"/>
        </w:rPr>
        <w:t>направлена</w:t>
      </w:r>
      <w:r w:rsidR="00B22909">
        <w:rPr>
          <w:sz w:val="28"/>
        </w:rPr>
        <w:t xml:space="preserve"> </w:t>
      </w:r>
      <w:r>
        <w:rPr>
          <w:sz w:val="28"/>
        </w:rPr>
        <w:t>на</w:t>
      </w:r>
      <w:r w:rsidR="00B22909">
        <w:rPr>
          <w:sz w:val="28"/>
        </w:rPr>
        <w:t xml:space="preserve"> </w:t>
      </w:r>
      <w:r w:rsidRPr="00042CEF">
        <w:rPr>
          <w:sz w:val="28"/>
          <w:szCs w:val="28"/>
        </w:rPr>
        <w:t>формирование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у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обучающихся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общих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профессиональных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компетенций</w:t>
      </w:r>
      <w:r>
        <w:rPr>
          <w:sz w:val="28"/>
          <w:szCs w:val="28"/>
        </w:rPr>
        <w:t>,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приобретение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практического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опыта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рамках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профессиональных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модулей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ППССЗ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СПО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по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каждому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из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видов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профессиональн</w:t>
      </w:r>
      <w:r>
        <w:rPr>
          <w:sz w:val="28"/>
          <w:szCs w:val="28"/>
        </w:rPr>
        <w:t>ой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ФГОС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СПО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по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специальности.</w:t>
      </w:r>
    </w:p>
    <w:p w:rsidR="00B938AC" w:rsidRPr="00042CEF" w:rsidRDefault="00B938AC" w:rsidP="00B938AC">
      <w:pPr>
        <w:keepNext/>
        <w:keepLines/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042CEF">
        <w:rPr>
          <w:sz w:val="28"/>
          <w:szCs w:val="28"/>
        </w:rPr>
        <w:t>реддипломная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практика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направлена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на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углубление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первоначального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практического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опыта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обучающихся</w:t>
      </w:r>
      <w:r>
        <w:rPr>
          <w:sz w:val="28"/>
          <w:szCs w:val="28"/>
        </w:rPr>
        <w:t>,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развитие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общих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и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профессиональных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компетенций,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проверку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их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готовности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к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самостоятельной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трудовой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деятельности</w:t>
      </w:r>
      <w:r>
        <w:rPr>
          <w:sz w:val="28"/>
          <w:szCs w:val="28"/>
        </w:rPr>
        <w:t>,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а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также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на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подготовку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к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выполнению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выпускной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квалификационной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работы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организациях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различных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организационно-правовых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форм.</w:t>
      </w:r>
    </w:p>
    <w:p w:rsidR="00B938AC" w:rsidRDefault="00B938AC" w:rsidP="00B938A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938AC" w:rsidRDefault="00B938AC" w:rsidP="00B938A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1.3</w:t>
      </w:r>
      <w:r>
        <w:rPr>
          <w:b/>
          <w:sz w:val="28"/>
          <w:szCs w:val="28"/>
        </w:rPr>
        <w:tab/>
      </w:r>
      <w:r w:rsidRPr="005E7AC5">
        <w:rPr>
          <w:b/>
          <w:sz w:val="28"/>
          <w:szCs w:val="28"/>
        </w:rPr>
        <w:t>Количество</w:t>
      </w:r>
      <w:r w:rsidR="00B22909"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часов</w:t>
      </w:r>
      <w:r w:rsidR="00B22909"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на</w:t>
      </w:r>
      <w:r w:rsidR="00B22909"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освое</w:t>
      </w:r>
      <w:r>
        <w:rPr>
          <w:b/>
          <w:sz w:val="28"/>
          <w:szCs w:val="28"/>
        </w:rPr>
        <w:t>ние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производственной</w:t>
      </w:r>
      <w:r w:rsidR="00B22909"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актики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профилю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специальности</w:t>
      </w:r>
    </w:p>
    <w:p w:rsidR="00B938AC" w:rsidRPr="005E7AC5" w:rsidRDefault="00B938AC" w:rsidP="00B938A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B938AC" w:rsidRPr="005E7AC5" w:rsidRDefault="00B938AC" w:rsidP="00B938A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5E7AC5"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рамках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освоения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ПМ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0</w:t>
      </w:r>
      <w:r w:rsidR="00480215">
        <w:rPr>
          <w:sz w:val="28"/>
          <w:szCs w:val="28"/>
        </w:rPr>
        <w:t>4</w:t>
      </w:r>
      <w:r w:rsidRPr="005E7AC5">
        <w:rPr>
          <w:sz w:val="28"/>
          <w:szCs w:val="28"/>
        </w:rPr>
        <w:t>.</w:t>
      </w:r>
      <w:r w:rsidR="00B22909">
        <w:rPr>
          <w:sz w:val="28"/>
          <w:szCs w:val="28"/>
        </w:rPr>
        <w:t xml:space="preserve"> </w:t>
      </w:r>
      <w:r w:rsidR="004A35DE">
        <w:rPr>
          <w:sz w:val="28"/>
          <w:szCs w:val="28"/>
        </w:rPr>
        <w:t>–144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час</w:t>
      </w:r>
      <w:r w:rsidR="004A35DE">
        <w:rPr>
          <w:sz w:val="28"/>
          <w:szCs w:val="28"/>
        </w:rPr>
        <w:t>а</w:t>
      </w:r>
    </w:p>
    <w:p w:rsidR="00B938AC" w:rsidRDefault="00B938AC" w:rsidP="00B938AC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B938AC" w:rsidRPr="005E7AC5" w:rsidRDefault="00B938AC" w:rsidP="00B938AC">
      <w:pPr>
        <w:pStyle w:val="1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  <w:bookmarkStart w:id="2" w:name="_Toc69392721"/>
      <w:bookmarkStart w:id="3" w:name="_Toc71883133"/>
      <w:r>
        <w:rPr>
          <w:b/>
          <w:caps/>
          <w:sz w:val="28"/>
          <w:szCs w:val="28"/>
        </w:rPr>
        <w:lastRenderedPageBreak/>
        <w:t>2</w:t>
      </w:r>
      <w:r>
        <w:rPr>
          <w:b/>
          <w:caps/>
          <w:sz w:val="28"/>
          <w:szCs w:val="28"/>
        </w:rPr>
        <w:tab/>
      </w:r>
      <w:r w:rsidRPr="005E7AC5">
        <w:rPr>
          <w:b/>
          <w:caps/>
          <w:sz w:val="28"/>
          <w:szCs w:val="28"/>
        </w:rPr>
        <w:t>результаты</w:t>
      </w:r>
      <w:r w:rsidR="00B22909">
        <w:rPr>
          <w:b/>
          <w:caps/>
          <w:sz w:val="28"/>
          <w:szCs w:val="28"/>
        </w:rPr>
        <w:t xml:space="preserve"> </w:t>
      </w:r>
      <w:r w:rsidRPr="005E7AC5">
        <w:rPr>
          <w:b/>
          <w:caps/>
          <w:sz w:val="28"/>
          <w:szCs w:val="28"/>
        </w:rPr>
        <w:t>освоения</w:t>
      </w:r>
      <w:r w:rsidR="00B22909">
        <w:rPr>
          <w:b/>
          <w:caps/>
          <w:sz w:val="28"/>
          <w:szCs w:val="28"/>
        </w:rPr>
        <w:t xml:space="preserve"> </w:t>
      </w:r>
      <w:r w:rsidRPr="005E7AC5">
        <w:rPr>
          <w:b/>
          <w:caps/>
          <w:sz w:val="28"/>
          <w:szCs w:val="28"/>
        </w:rPr>
        <w:t>программы</w:t>
      </w:r>
      <w:r w:rsidR="00B22909">
        <w:rPr>
          <w:b/>
          <w:caps/>
          <w:sz w:val="28"/>
          <w:szCs w:val="28"/>
        </w:rPr>
        <w:t xml:space="preserve"> </w:t>
      </w:r>
      <w:r w:rsidRPr="005E7AC5">
        <w:rPr>
          <w:b/>
          <w:caps/>
          <w:sz w:val="28"/>
          <w:szCs w:val="28"/>
        </w:rPr>
        <w:t>производственной</w:t>
      </w:r>
      <w:r w:rsidR="00B22909">
        <w:rPr>
          <w:b/>
          <w:caps/>
          <w:sz w:val="28"/>
          <w:szCs w:val="28"/>
        </w:rPr>
        <w:t xml:space="preserve"> </w:t>
      </w:r>
      <w:r w:rsidRPr="005E7AC5">
        <w:rPr>
          <w:b/>
          <w:caps/>
          <w:sz w:val="28"/>
          <w:szCs w:val="28"/>
        </w:rPr>
        <w:t>практики</w:t>
      </w:r>
      <w:bookmarkEnd w:id="2"/>
      <w:bookmarkEnd w:id="3"/>
      <w:r w:rsidR="00B22909">
        <w:rPr>
          <w:b/>
          <w:caps/>
          <w:sz w:val="28"/>
          <w:szCs w:val="28"/>
        </w:rPr>
        <w:t xml:space="preserve"> </w:t>
      </w:r>
    </w:p>
    <w:p w:rsidR="00B938AC" w:rsidRDefault="00B938AC" w:rsidP="00B9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938AC" w:rsidRPr="005E7AC5" w:rsidRDefault="00B938AC" w:rsidP="00B938A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ab/>
      </w:r>
      <w:r w:rsidRPr="005E7AC5">
        <w:rPr>
          <w:b/>
          <w:sz w:val="28"/>
          <w:szCs w:val="28"/>
        </w:rPr>
        <w:t>Требования</w:t>
      </w:r>
      <w:r w:rsidR="00B22909"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к</w:t>
      </w:r>
      <w:r w:rsidR="00B22909"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результатам</w:t>
      </w:r>
      <w:r w:rsidR="00B22909"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освоения</w:t>
      </w:r>
      <w:r w:rsidR="00B22909"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производственной</w:t>
      </w:r>
      <w:r w:rsidR="00B22909"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практики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профилю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специальности</w:t>
      </w:r>
    </w:p>
    <w:p w:rsidR="00B938AC" w:rsidRDefault="00B938AC" w:rsidP="00B938A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938AC" w:rsidRPr="005E7AC5" w:rsidRDefault="00B938AC" w:rsidP="00B938A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5E7AC5"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результате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прохождения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производственной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практики</w:t>
      </w:r>
      <w:r>
        <w:rPr>
          <w:sz w:val="28"/>
          <w:szCs w:val="28"/>
        </w:rPr>
        <w:t>,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реализуемой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рамках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модулей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ППССЗ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СПО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по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каждому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из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видов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деятельности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(ВД)</w:t>
      </w:r>
      <w:r w:rsidRPr="005E7AC5">
        <w:rPr>
          <w:sz w:val="28"/>
          <w:szCs w:val="28"/>
        </w:rPr>
        <w:t>,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предусмотренных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ФГОС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СПО</w:t>
      </w:r>
      <w:r>
        <w:rPr>
          <w:sz w:val="28"/>
          <w:szCs w:val="28"/>
        </w:rPr>
        <w:t>,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обучающийся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должен</w:t>
      </w:r>
      <w:r w:rsidR="00B22909">
        <w:rPr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приобрести</w:t>
      </w:r>
      <w:r w:rsidR="00B22909"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практический</w:t>
      </w:r>
      <w:r w:rsidR="00B22909"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опыт</w:t>
      </w:r>
      <w:r w:rsidR="00B22909"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работы:</w:t>
      </w:r>
    </w:p>
    <w:p w:rsidR="00B938AC" w:rsidRPr="005E7AC5" w:rsidRDefault="00B938AC" w:rsidP="00B9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B938AC" w:rsidRPr="009B5E94" w:rsidTr="002F3A75">
        <w:tc>
          <w:tcPr>
            <w:tcW w:w="2988" w:type="dxa"/>
            <w:vAlign w:val="center"/>
          </w:tcPr>
          <w:p w:rsidR="00B938AC" w:rsidRPr="009B5E94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B5E94">
              <w:rPr>
                <w:b/>
              </w:rPr>
              <w:t>ВД</w:t>
            </w:r>
          </w:p>
        </w:tc>
        <w:tc>
          <w:tcPr>
            <w:tcW w:w="6840" w:type="dxa"/>
            <w:vAlign w:val="center"/>
          </w:tcPr>
          <w:p w:rsidR="00B938AC" w:rsidRPr="009B5E94" w:rsidRDefault="00B938AC" w:rsidP="002F3A75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9B5E94">
              <w:rPr>
                <w:b/>
              </w:rPr>
              <w:t>Практический</w:t>
            </w:r>
            <w:r w:rsidR="00B22909">
              <w:rPr>
                <w:b/>
              </w:rPr>
              <w:t xml:space="preserve"> </w:t>
            </w:r>
            <w:r w:rsidRPr="009B5E94">
              <w:rPr>
                <w:b/>
              </w:rPr>
              <w:t>опыт</w:t>
            </w:r>
            <w:r w:rsidR="00B22909">
              <w:rPr>
                <w:b/>
              </w:rPr>
              <w:t xml:space="preserve"> </w:t>
            </w:r>
            <w:r w:rsidRPr="009B5E94">
              <w:rPr>
                <w:b/>
              </w:rPr>
              <w:t>работы</w:t>
            </w:r>
          </w:p>
        </w:tc>
      </w:tr>
      <w:tr w:rsidR="00480215" w:rsidRPr="009B5E94" w:rsidTr="003C4ED2">
        <w:tc>
          <w:tcPr>
            <w:tcW w:w="2988" w:type="dxa"/>
            <w:vMerge w:val="restart"/>
            <w:vAlign w:val="center"/>
          </w:tcPr>
          <w:p w:rsidR="00480215" w:rsidRPr="009B5E94" w:rsidRDefault="00480215" w:rsidP="003C4ED2">
            <w:pPr>
              <w:shd w:val="clear" w:color="auto" w:fill="FFFFFF"/>
              <w:spacing w:line="274" w:lineRule="exact"/>
              <w:jc w:val="center"/>
              <w:rPr>
                <w:b/>
                <w:bCs/>
                <w:spacing w:val="-2"/>
              </w:rPr>
            </w:pPr>
            <w:r w:rsidRPr="00077625">
              <w:t>ПМ.04</w:t>
            </w:r>
            <w:r>
              <w:t xml:space="preserve"> </w:t>
            </w:r>
            <w:r w:rsidRPr="00077625">
              <w:t>Выполнение</w:t>
            </w:r>
            <w:r>
              <w:t xml:space="preserve"> </w:t>
            </w:r>
            <w:r w:rsidRPr="00077625">
              <w:t>работ</w:t>
            </w:r>
            <w:r>
              <w:t xml:space="preserve"> </w:t>
            </w:r>
            <w:r w:rsidRPr="00077625">
              <w:t>по</w:t>
            </w:r>
            <w:r>
              <w:t xml:space="preserve"> </w:t>
            </w:r>
            <w:r w:rsidRPr="00077625">
              <w:t>профессии</w:t>
            </w:r>
            <w:r>
              <w:t xml:space="preserve"> </w:t>
            </w:r>
            <w:r w:rsidRPr="00077625">
              <w:t>оператор</w:t>
            </w:r>
            <w:r>
              <w:t xml:space="preserve"> </w:t>
            </w:r>
            <w:r w:rsidRPr="00077625">
              <w:t>электронно-вычислительных</w:t>
            </w:r>
            <w:r>
              <w:t xml:space="preserve"> </w:t>
            </w:r>
            <w:r w:rsidRPr="00077625">
              <w:t>и</w:t>
            </w:r>
            <w:r>
              <w:t xml:space="preserve"> </w:t>
            </w:r>
            <w:r w:rsidRPr="00077625">
              <w:t>вычислительных</w:t>
            </w:r>
            <w:r>
              <w:t xml:space="preserve"> </w:t>
            </w:r>
            <w:r w:rsidRPr="00077625">
              <w:t>машин</w:t>
            </w:r>
          </w:p>
        </w:tc>
        <w:tc>
          <w:tcPr>
            <w:tcW w:w="6840" w:type="dxa"/>
          </w:tcPr>
          <w:p w:rsidR="00480215" w:rsidRPr="008E6855" w:rsidRDefault="00480215" w:rsidP="003C4ED2">
            <w:pPr>
              <w:spacing w:after="19" w:line="360" w:lineRule="auto"/>
              <w:jc w:val="both"/>
            </w:pPr>
            <w:r w:rsidRPr="008E6855">
              <w:t>конфигурации</w:t>
            </w:r>
            <w:r>
              <w:t xml:space="preserve"> </w:t>
            </w:r>
            <w:r w:rsidRPr="008E6855">
              <w:t>компьютера;</w:t>
            </w:r>
            <w:r>
              <w:t xml:space="preserve"> </w:t>
            </w:r>
          </w:p>
        </w:tc>
      </w:tr>
      <w:tr w:rsidR="00480215" w:rsidRPr="009B5E94" w:rsidTr="003C4ED2">
        <w:tc>
          <w:tcPr>
            <w:tcW w:w="2988" w:type="dxa"/>
            <w:vMerge/>
            <w:vAlign w:val="center"/>
          </w:tcPr>
          <w:p w:rsidR="00480215" w:rsidRPr="009B5E94" w:rsidRDefault="00480215" w:rsidP="003C4ED2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6840" w:type="dxa"/>
          </w:tcPr>
          <w:p w:rsidR="00480215" w:rsidRPr="008E6855" w:rsidRDefault="00480215" w:rsidP="003C4ED2">
            <w:pPr>
              <w:spacing w:after="19" w:line="360" w:lineRule="auto"/>
              <w:jc w:val="both"/>
            </w:pPr>
            <w:r w:rsidRPr="008E6855">
              <w:t>определения</w:t>
            </w:r>
            <w:r>
              <w:t xml:space="preserve"> </w:t>
            </w:r>
            <w:r w:rsidRPr="008E6855">
              <w:t>и</w:t>
            </w:r>
            <w:r>
              <w:t xml:space="preserve"> </w:t>
            </w:r>
            <w:r w:rsidRPr="008E6855">
              <w:t>исправления</w:t>
            </w:r>
            <w:r>
              <w:t xml:space="preserve"> </w:t>
            </w:r>
            <w:r w:rsidRPr="008E6855">
              <w:t>неисправностей</w:t>
            </w:r>
            <w:r>
              <w:t xml:space="preserve"> </w:t>
            </w:r>
            <w:r w:rsidRPr="008E6855">
              <w:t>компьютера</w:t>
            </w:r>
            <w:r>
              <w:t xml:space="preserve"> </w:t>
            </w:r>
            <w:r w:rsidRPr="008E6855">
              <w:t>и</w:t>
            </w:r>
            <w:r>
              <w:t xml:space="preserve"> </w:t>
            </w:r>
            <w:r w:rsidRPr="008E6855">
              <w:t>периферийных</w:t>
            </w:r>
            <w:r>
              <w:t xml:space="preserve"> </w:t>
            </w:r>
            <w:r w:rsidRPr="008E6855">
              <w:t>устройств;</w:t>
            </w:r>
            <w:r>
              <w:t xml:space="preserve"> </w:t>
            </w:r>
          </w:p>
        </w:tc>
      </w:tr>
      <w:tr w:rsidR="00480215" w:rsidRPr="009B5E94" w:rsidTr="003C4ED2">
        <w:tc>
          <w:tcPr>
            <w:tcW w:w="2988" w:type="dxa"/>
            <w:vMerge/>
            <w:vAlign w:val="center"/>
          </w:tcPr>
          <w:p w:rsidR="00480215" w:rsidRPr="009B5E94" w:rsidRDefault="00480215" w:rsidP="003C4ED2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6840" w:type="dxa"/>
          </w:tcPr>
          <w:p w:rsidR="00480215" w:rsidRPr="008E6855" w:rsidRDefault="00480215" w:rsidP="003C4ED2">
            <w:pPr>
              <w:spacing w:after="19" w:line="360" w:lineRule="auto"/>
              <w:jc w:val="both"/>
            </w:pPr>
            <w:r w:rsidRPr="008E6855">
              <w:t>работы</w:t>
            </w:r>
            <w:r>
              <w:t xml:space="preserve"> </w:t>
            </w:r>
            <w:r w:rsidRPr="008E6855">
              <w:t>с</w:t>
            </w:r>
            <w:r>
              <w:t xml:space="preserve"> </w:t>
            </w:r>
            <w:r w:rsidRPr="008E6855">
              <w:t>программным</w:t>
            </w:r>
            <w:r>
              <w:t xml:space="preserve"> </w:t>
            </w:r>
            <w:r w:rsidRPr="008E6855">
              <w:t>обеспечением;</w:t>
            </w:r>
            <w:r>
              <w:t xml:space="preserve"> </w:t>
            </w:r>
          </w:p>
        </w:tc>
      </w:tr>
      <w:tr w:rsidR="00480215" w:rsidRPr="009B5E94" w:rsidTr="003C4ED2">
        <w:tc>
          <w:tcPr>
            <w:tcW w:w="2988" w:type="dxa"/>
            <w:vMerge/>
            <w:vAlign w:val="center"/>
          </w:tcPr>
          <w:p w:rsidR="00480215" w:rsidRPr="009B5E94" w:rsidRDefault="00480215" w:rsidP="003C4ED2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6840" w:type="dxa"/>
          </w:tcPr>
          <w:p w:rsidR="00480215" w:rsidRDefault="00480215" w:rsidP="003C4ED2">
            <w:r w:rsidRPr="008E6855">
              <w:t>защиты</w:t>
            </w:r>
            <w:r>
              <w:t xml:space="preserve"> </w:t>
            </w:r>
            <w:r w:rsidRPr="008E6855">
              <w:t>компьютерной</w:t>
            </w:r>
            <w:r>
              <w:t xml:space="preserve"> </w:t>
            </w:r>
            <w:r w:rsidRPr="008E6855">
              <w:t>системы</w:t>
            </w:r>
            <w:r>
              <w:t xml:space="preserve"> </w:t>
            </w:r>
            <w:r w:rsidRPr="008E6855">
              <w:t>от</w:t>
            </w:r>
            <w:r>
              <w:t xml:space="preserve"> </w:t>
            </w:r>
            <w:r w:rsidRPr="008E6855">
              <w:t>вредоносных</w:t>
            </w:r>
            <w:r>
              <w:t xml:space="preserve"> </w:t>
            </w:r>
            <w:r w:rsidRPr="008E6855">
              <w:t>программ</w:t>
            </w:r>
          </w:p>
        </w:tc>
      </w:tr>
    </w:tbl>
    <w:p w:rsidR="00B938AC" w:rsidRDefault="00B938AC" w:rsidP="00B9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938AC" w:rsidRDefault="00B938AC" w:rsidP="00B938A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>
        <w:rPr>
          <w:b/>
          <w:sz w:val="28"/>
          <w:szCs w:val="28"/>
        </w:rPr>
        <w:tab/>
        <w:t>Результаты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освоение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производственной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практики</w:t>
      </w:r>
    </w:p>
    <w:p w:rsidR="00B938AC" w:rsidRPr="00C53870" w:rsidRDefault="00B938AC" w:rsidP="00B9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</w:p>
    <w:p w:rsidR="00B938AC" w:rsidRPr="005B50B0" w:rsidRDefault="00B938AC" w:rsidP="00B9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C53870">
        <w:rPr>
          <w:bCs/>
          <w:sz w:val="28"/>
          <w:szCs w:val="28"/>
        </w:rPr>
        <w:t>Результатом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освоения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рабочей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программы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практики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по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профилю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специальности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является</w:t>
      </w:r>
      <w:r w:rsidR="00B22909">
        <w:rPr>
          <w:bCs/>
          <w:sz w:val="28"/>
          <w:szCs w:val="28"/>
        </w:rPr>
        <w:t xml:space="preserve"> </w:t>
      </w:r>
      <w:proofErr w:type="spellStart"/>
      <w:r w:rsidRPr="00C53870">
        <w:rPr>
          <w:bCs/>
          <w:sz w:val="28"/>
          <w:szCs w:val="28"/>
        </w:rPr>
        <w:t>сформированность</w:t>
      </w:r>
      <w:proofErr w:type="spellEnd"/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у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обучающихся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общих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и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профессиональных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компетенций</w:t>
      </w:r>
      <w:r>
        <w:rPr>
          <w:bCs/>
          <w:sz w:val="28"/>
          <w:szCs w:val="28"/>
        </w:rPr>
        <w:t>,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приобретение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практического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опыта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в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рамках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профессиональных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модулей</w:t>
      </w:r>
      <w:r w:rsidR="00B2290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ППССЗ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СПО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по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каждому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из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видов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профессиональной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деятельности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предусмотренных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ФГОС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СПО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по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специальности.</w:t>
      </w:r>
    </w:p>
    <w:p w:rsidR="00B938AC" w:rsidRPr="00C53870" w:rsidRDefault="00B938AC" w:rsidP="00B938AC">
      <w:pPr>
        <w:ind w:firstLine="708"/>
        <w:jc w:val="both"/>
        <w:rPr>
          <w:bCs/>
          <w:sz w:val="28"/>
          <w:szCs w:val="28"/>
        </w:rPr>
      </w:pPr>
      <w:r w:rsidRPr="00C53870">
        <w:rPr>
          <w:bCs/>
          <w:sz w:val="28"/>
          <w:szCs w:val="28"/>
        </w:rPr>
        <w:t>Результатом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освоения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абочей</w:t>
      </w:r>
      <w:r w:rsidR="00B229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программы</w:t>
      </w:r>
      <w:r w:rsidR="00B229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преддипломной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практики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является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углубление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первоначального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практического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опыта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обучающихся,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развитие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общих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и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профессиональных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компетенций,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готовность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к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самостоятельной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трудовой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деятельности,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а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также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к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выполнению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выпускной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квалификационной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работы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в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организациях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различных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организационно-правовых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форм.</w:t>
      </w:r>
    </w:p>
    <w:p w:rsidR="00B938AC" w:rsidRPr="00B8183E" w:rsidRDefault="00B938AC" w:rsidP="00B938AC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7796"/>
      </w:tblGrid>
      <w:tr w:rsidR="00B938AC" w:rsidRPr="00C50C6F" w:rsidTr="002F3A75">
        <w:tc>
          <w:tcPr>
            <w:tcW w:w="942" w:type="pct"/>
            <w:shd w:val="clear" w:color="auto" w:fill="auto"/>
            <w:vAlign w:val="center"/>
          </w:tcPr>
          <w:p w:rsidR="00B938AC" w:rsidRPr="00C50C6F" w:rsidRDefault="00B938AC" w:rsidP="002F3A75">
            <w:pPr>
              <w:widowControl w:val="0"/>
              <w:suppressAutoHyphens/>
              <w:jc w:val="center"/>
            </w:pPr>
            <w:r w:rsidRPr="00C50C6F">
              <w:t>Код</w:t>
            </w:r>
          </w:p>
        </w:tc>
        <w:tc>
          <w:tcPr>
            <w:tcW w:w="4058" w:type="pct"/>
            <w:shd w:val="clear" w:color="auto" w:fill="auto"/>
            <w:vAlign w:val="center"/>
          </w:tcPr>
          <w:p w:rsidR="00B938AC" w:rsidRPr="00C50C6F" w:rsidRDefault="00B938AC" w:rsidP="002F3A75">
            <w:pPr>
              <w:widowControl w:val="0"/>
              <w:suppressAutoHyphens/>
              <w:jc w:val="center"/>
            </w:pPr>
            <w:r w:rsidRPr="00C50C6F">
              <w:t>Наименование</w:t>
            </w:r>
            <w:r w:rsidR="00B22909">
              <w:t xml:space="preserve"> </w:t>
            </w:r>
            <w:r w:rsidRPr="00C50C6F">
              <w:t>результата</w:t>
            </w:r>
            <w:r w:rsidR="00B22909">
              <w:t xml:space="preserve"> </w:t>
            </w:r>
            <w:r w:rsidRPr="00C50C6F">
              <w:t>обучения</w:t>
            </w:r>
            <w:r w:rsidR="00B22909">
              <w:t xml:space="preserve"> </w:t>
            </w:r>
            <w:r w:rsidRPr="00C50C6F">
              <w:t>по</w:t>
            </w:r>
            <w:r w:rsidR="00B22909">
              <w:t xml:space="preserve"> </w:t>
            </w:r>
            <w:r w:rsidRPr="00C50C6F">
              <w:t>специальности</w:t>
            </w:r>
          </w:p>
        </w:tc>
      </w:tr>
      <w:tr w:rsidR="00B938AC" w:rsidRPr="00C50C6F" w:rsidTr="002F3A75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0C6F">
              <w:t>ОК</w:t>
            </w:r>
            <w:r w:rsidR="00B22909">
              <w:t xml:space="preserve"> </w:t>
            </w:r>
            <w:r w:rsidRPr="00C50C6F">
              <w:t>1.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0C6F">
              <w:t>Понимать</w:t>
            </w:r>
            <w:r w:rsidR="00B22909">
              <w:t xml:space="preserve"> </w:t>
            </w:r>
            <w:r w:rsidRPr="00C50C6F">
              <w:t>сущность</w:t>
            </w:r>
            <w:r w:rsidR="00B22909">
              <w:t xml:space="preserve"> </w:t>
            </w:r>
            <w:r w:rsidRPr="00C50C6F">
              <w:t>и</w:t>
            </w:r>
            <w:r w:rsidR="00B22909">
              <w:t xml:space="preserve"> </w:t>
            </w:r>
            <w:r w:rsidRPr="00C50C6F">
              <w:t>социальную</w:t>
            </w:r>
            <w:r w:rsidR="00B22909">
              <w:t xml:space="preserve"> </w:t>
            </w:r>
            <w:r w:rsidRPr="00C50C6F">
              <w:t>значимость</w:t>
            </w:r>
            <w:r w:rsidR="00B22909">
              <w:t xml:space="preserve"> </w:t>
            </w:r>
            <w:r w:rsidRPr="00C50C6F">
              <w:t>своей</w:t>
            </w:r>
            <w:r w:rsidR="00B22909">
              <w:t xml:space="preserve"> </w:t>
            </w:r>
            <w:r w:rsidRPr="00C50C6F">
              <w:t>будущей</w:t>
            </w:r>
            <w:r w:rsidR="00B22909">
              <w:t xml:space="preserve"> </w:t>
            </w:r>
            <w:r w:rsidRPr="00C50C6F">
              <w:t>профессии,</w:t>
            </w:r>
            <w:r w:rsidR="00B22909">
              <w:t xml:space="preserve"> </w:t>
            </w:r>
            <w:r w:rsidRPr="00C50C6F">
              <w:t>проявлять</w:t>
            </w:r>
            <w:r w:rsidR="00B22909">
              <w:t xml:space="preserve"> </w:t>
            </w:r>
            <w:r w:rsidRPr="00C50C6F">
              <w:t>к</w:t>
            </w:r>
            <w:r w:rsidR="00B22909">
              <w:t xml:space="preserve"> </w:t>
            </w:r>
            <w:r w:rsidRPr="00C50C6F">
              <w:t>ней</w:t>
            </w:r>
            <w:r w:rsidR="00B22909">
              <w:t xml:space="preserve"> </w:t>
            </w:r>
            <w:r w:rsidRPr="00C50C6F">
              <w:t>устойчивый</w:t>
            </w:r>
            <w:r w:rsidR="00B22909">
              <w:t xml:space="preserve"> </w:t>
            </w:r>
            <w:r w:rsidRPr="00C50C6F">
              <w:t>интерес.</w:t>
            </w:r>
          </w:p>
        </w:tc>
      </w:tr>
      <w:tr w:rsidR="00B938AC" w:rsidRPr="00C50C6F" w:rsidTr="002F3A75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0C6F">
              <w:t>ОК</w:t>
            </w:r>
            <w:r w:rsidR="00B22909">
              <w:t xml:space="preserve"> </w:t>
            </w:r>
            <w:r w:rsidRPr="00C50C6F">
              <w:t>2.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0C6F">
              <w:t>Организовывать</w:t>
            </w:r>
            <w:r w:rsidR="00B22909">
              <w:t xml:space="preserve"> </w:t>
            </w:r>
            <w:r w:rsidRPr="00C50C6F">
              <w:t>собственную</w:t>
            </w:r>
            <w:r w:rsidR="00B22909">
              <w:t xml:space="preserve"> </w:t>
            </w:r>
            <w:r w:rsidRPr="00C50C6F">
              <w:t>деятельность,</w:t>
            </w:r>
            <w:r w:rsidR="00B22909">
              <w:t xml:space="preserve"> </w:t>
            </w:r>
            <w:r w:rsidRPr="00C50C6F">
              <w:t>выбирать</w:t>
            </w:r>
            <w:r w:rsidR="00B22909">
              <w:t xml:space="preserve"> </w:t>
            </w:r>
            <w:r w:rsidRPr="00C50C6F">
              <w:t>типовые</w:t>
            </w:r>
            <w:r w:rsidR="00B22909">
              <w:t xml:space="preserve"> </w:t>
            </w:r>
            <w:r w:rsidRPr="00C50C6F">
              <w:t>методы</w:t>
            </w:r>
            <w:r w:rsidR="00B22909">
              <w:t xml:space="preserve"> </w:t>
            </w:r>
            <w:r w:rsidRPr="00C50C6F">
              <w:t>и</w:t>
            </w:r>
            <w:r w:rsidR="00B22909">
              <w:t xml:space="preserve"> </w:t>
            </w:r>
            <w:r w:rsidRPr="00C50C6F">
              <w:t>способы</w:t>
            </w:r>
            <w:r w:rsidR="00B22909">
              <w:t xml:space="preserve"> </w:t>
            </w:r>
            <w:r w:rsidRPr="00C50C6F">
              <w:t>выполнения</w:t>
            </w:r>
            <w:r w:rsidR="00B22909">
              <w:t xml:space="preserve"> </w:t>
            </w:r>
            <w:r w:rsidRPr="00C50C6F">
              <w:t>профессиональных</w:t>
            </w:r>
            <w:r w:rsidR="00B22909">
              <w:t xml:space="preserve"> </w:t>
            </w:r>
            <w:r w:rsidRPr="00C50C6F">
              <w:t>задач,</w:t>
            </w:r>
            <w:r w:rsidR="00B22909">
              <w:t xml:space="preserve"> </w:t>
            </w:r>
            <w:r w:rsidRPr="00C50C6F">
              <w:t>оценивать</w:t>
            </w:r>
            <w:r w:rsidR="00B22909">
              <w:t xml:space="preserve"> </w:t>
            </w:r>
            <w:r w:rsidRPr="00C50C6F">
              <w:t>их</w:t>
            </w:r>
            <w:r w:rsidR="00B22909">
              <w:t xml:space="preserve"> </w:t>
            </w:r>
            <w:r w:rsidRPr="00C50C6F">
              <w:t>эффективность</w:t>
            </w:r>
            <w:r w:rsidR="00B22909">
              <w:t xml:space="preserve"> </w:t>
            </w:r>
            <w:r w:rsidRPr="00C50C6F">
              <w:t>и</w:t>
            </w:r>
            <w:r w:rsidR="00B22909">
              <w:t xml:space="preserve"> </w:t>
            </w:r>
            <w:r w:rsidRPr="00C50C6F">
              <w:t>качество.</w:t>
            </w:r>
          </w:p>
        </w:tc>
      </w:tr>
      <w:tr w:rsidR="00B938AC" w:rsidRPr="00C50C6F" w:rsidTr="002F3A75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0C6F">
              <w:t>ОК</w:t>
            </w:r>
            <w:r w:rsidR="00B22909">
              <w:t xml:space="preserve"> </w:t>
            </w:r>
            <w:r w:rsidRPr="00C50C6F">
              <w:t>3.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0C6F">
              <w:t>Принимать</w:t>
            </w:r>
            <w:r w:rsidR="00B22909">
              <w:t xml:space="preserve"> </w:t>
            </w:r>
            <w:r w:rsidRPr="00C50C6F">
              <w:t>решения</w:t>
            </w:r>
            <w:r w:rsidR="00B22909">
              <w:t xml:space="preserve"> </w:t>
            </w:r>
            <w:r w:rsidRPr="00C50C6F">
              <w:t>в</w:t>
            </w:r>
            <w:r w:rsidR="00B22909">
              <w:t xml:space="preserve"> </w:t>
            </w:r>
            <w:r w:rsidRPr="00C50C6F">
              <w:t>стандартных</w:t>
            </w:r>
            <w:r w:rsidR="00B22909">
              <w:t xml:space="preserve"> </w:t>
            </w:r>
            <w:r w:rsidRPr="00C50C6F">
              <w:t>и</w:t>
            </w:r>
            <w:r w:rsidR="00B22909">
              <w:t xml:space="preserve"> </w:t>
            </w:r>
            <w:r w:rsidRPr="00C50C6F">
              <w:t>нестандартных</w:t>
            </w:r>
            <w:r w:rsidR="00B22909">
              <w:t xml:space="preserve"> </w:t>
            </w:r>
            <w:r w:rsidRPr="00C50C6F">
              <w:t>ситуациях</w:t>
            </w:r>
            <w:r w:rsidR="00B22909">
              <w:t xml:space="preserve"> </w:t>
            </w:r>
            <w:r w:rsidRPr="00C50C6F">
              <w:t>и</w:t>
            </w:r>
            <w:r w:rsidR="00B22909">
              <w:t xml:space="preserve"> </w:t>
            </w:r>
            <w:r w:rsidRPr="00C50C6F">
              <w:t>нести</w:t>
            </w:r>
            <w:r w:rsidR="00B22909">
              <w:t xml:space="preserve"> </w:t>
            </w:r>
            <w:r w:rsidRPr="00C50C6F">
              <w:t>за</w:t>
            </w:r>
            <w:r w:rsidR="00B22909">
              <w:t xml:space="preserve"> </w:t>
            </w:r>
            <w:r w:rsidRPr="00C50C6F">
              <w:t>них</w:t>
            </w:r>
            <w:r w:rsidR="00B22909">
              <w:t xml:space="preserve"> </w:t>
            </w:r>
            <w:r w:rsidRPr="00C50C6F">
              <w:t>ответственность.</w:t>
            </w:r>
          </w:p>
        </w:tc>
      </w:tr>
      <w:tr w:rsidR="00B938AC" w:rsidRPr="00C50C6F" w:rsidTr="002F3A75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0C6F">
              <w:t>ОК</w:t>
            </w:r>
            <w:r w:rsidR="00B22909">
              <w:t xml:space="preserve"> </w:t>
            </w:r>
            <w:r w:rsidRPr="00C50C6F">
              <w:t>4.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0C6F">
              <w:t>Осуществлять</w:t>
            </w:r>
            <w:r w:rsidR="00B22909">
              <w:t xml:space="preserve"> </w:t>
            </w:r>
            <w:r w:rsidRPr="00C50C6F">
              <w:t>поиск</w:t>
            </w:r>
            <w:r w:rsidR="00B22909">
              <w:t xml:space="preserve"> </w:t>
            </w:r>
            <w:r w:rsidRPr="00C50C6F">
              <w:t>и</w:t>
            </w:r>
            <w:r w:rsidR="00B22909">
              <w:t xml:space="preserve"> </w:t>
            </w:r>
            <w:r w:rsidRPr="00C50C6F">
              <w:t>использование</w:t>
            </w:r>
            <w:r w:rsidR="00B22909">
              <w:t xml:space="preserve"> </w:t>
            </w:r>
            <w:r w:rsidRPr="00C50C6F">
              <w:t>информации,</w:t>
            </w:r>
            <w:r w:rsidR="00B22909">
              <w:t xml:space="preserve"> </w:t>
            </w:r>
            <w:r w:rsidRPr="00C50C6F">
              <w:t>необходимой</w:t>
            </w:r>
            <w:r w:rsidR="00B22909">
              <w:t xml:space="preserve"> </w:t>
            </w:r>
            <w:r w:rsidRPr="00C50C6F">
              <w:t>для</w:t>
            </w:r>
            <w:r w:rsidR="00B22909">
              <w:t xml:space="preserve"> </w:t>
            </w:r>
            <w:r w:rsidRPr="00C50C6F">
              <w:t>эффективного</w:t>
            </w:r>
            <w:r w:rsidR="00B22909">
              <w:t xml:space="preserve"> </w:t>
            </w:r>
            <w:r w:rsidRPr="00C50C6F">
              <w:t>выполнения</w:t>
            </w:r>
            <w:r w:rsidR="00B22909">
              <w:t xml:space="preserve"> </w:t>
            </w:r>
            <w:r w:rsidRPr="00C50C6F">
              <w:t>профессиональных</w:t>
            </w:r>
            <w:r w:rsidR="00B22909">
              <w:t xml:space="preserve"> </w:t>
            </w:r>
            <w:r w:rsidRPr="00C50C6F">
              <w:t>задач,</w:t>
            </w:r>
            <w:r w:rsidR="00B22909">
              <w:t xml:space="preserve"> </w:t>
            </w:r>
            <w:r w:rsidRPr="00C50C6F">
              <w:t>профессионального</w:t>
            </w:r>
            <w:r w:rsidR="00B22909">
              <w:t xml:space="preserve"> </w:t>
            </w:r>
            <w:r w:rsidRPr="00C50C6F">
              <w:t>и</w:t>
            </w:r>
            <w:r w:rsidR="00B22909">
              <w:t xml:space="preserve"> </w:t>
            </w:r>
            <w:r w:rsidRPr="00C50C6F">
              <w:t>личностного</w:t>
            </w:r>
            <w:r w:rsidR="00B22909">
              <w:t xml:space="preserve"> </w:t>
            </w:r>
            <w:r w:rsidRPr="00C50C6F">
              <w:t>развития.</w:t>
            </w:r>
          </w:p>
        </w:tc>
      </w:tr>
      <w:tr w:rsidR="00B938AC" w:rsidRPr="00C50C6F" w:rsidTr="002F3A75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0C6F">
              <w:lastRenderedPageBreak/>
              <w:t>ОК</w:t>
            </w:r>
            <w:r w:rsidR="00B22909">
              <w:t xml:space="preserve"> </w:t>
            </w:r>
            <w:r w:rsidRPr="00C50C6F">
              <w:t>5.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0C6F">
              <w:t>Использовать</w:t>
            </w:r>
            <w:r w:rsidR="00B22909">
              <w:t xml:space="preserve"> </w:t>
            </w:r>
            <w:r w:rsidRPr="00C50C6F">
              <w:t>информационно-коммуникационные</w:t>
            </w:r>
            <w:r w:rsidR="00B22909">
              <w:t xml:space="preserve"> </w:t>
            </w:r>
            <w:r w:rsidRPr="00C50C6F">
              <w:t>технологии</w:t>
            </w:r>
            <w:r w:rsidR="00B22909">
              <w:t xml:space="preserve"> </w:t>
            </w:r>
            <w:r w:rsidRPr="00C50C6F">
              <w:t>в</w:t>
            </w:r>
            <w:r w:rsidR="00B22909">
              <w:t xml:space="preserve"> </w:t>
            </w:r>
            <w:r w:rsidRPr="00C50C6F">
              <w:t>профессиональной</w:t>
            </w:r>
            <w:r w:rsidR="00B22909">
              <w:t xml:space="preserve"> </w:t>
            </w:r>
            <w:r w:rsidRPr="00C50C6F">
              <w:t>деятельности.</w:t>
            </w:r>
          </w:p>
        </w:tc>
      </w:tr>
      <w:tr w:rsidR="00B938AC" w:rsidRPr="00C50C6F" w:rsidTr="002F3A75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0C6F">
              <w:t>ОК</w:t>
            </w:r>
            <w:r w:rsidR="00B22909">
              <w:t xml:space="preserve"> </w:t>
            </w:r>
            <w:r w:rsidRPr="00C50C6F">
              <w:t>6.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0C6F">
              <w:t>Работать</w:t>
            </w:r>
            <w:r w:rsidR="00B22909">
              <w:t xml:space="preserve"> </w:t>
            </w:r>
            <w:r w:rsidRPr="00C50C6F">
              <w:t>в</w:t>
            </w:r>
            <w:r w:rsidR="00B22909">
              <w:t xml:space="preserve"> </w:t>
            </w:r>
            <w:r w:rsidRPr="00C50C6F">
              <w:t>коллективе</w:t>
            </w:r>
            <w:r w:rsidR="00B22909">
              <w:t xml:space="preserve"> </w:t>
            </w:r>
            <w:r w:rsidRPr="00C50C6F">
              <w:t>и</w:t>
            </w:r>
            <w:r w:rsidR="00B22909">
              <w:t xml:space="preserve"> </w:t>
            </w:r>
            <w:r w:rsidRPr="00C50C6F">
              <w:t>в</w:t>
            </w:r>
            <w:r w:rsidR="00B22909">
              <w:t xml:space="preserve"> </w:t>
            </w:r>
            <w:r w:rsidRPr="00C50C6F">
              <w:t>команде,</w:t>
            </w:r>
            <w:r w:rsidR="00B22909">
              <w:t xml:space="preserve"> </w:t>
            </w:r>
            <w:r w:rsidRPr="00C50C6F">
              <w:t>эффективно</w:t>
            </w:r>
            <w:r w:rsidR="00B22909">
              <w:t xml:space="preserve"> </w:t>
            </w:r>
            <w:r w:rsidRPr="00C50C6F">
              <w:t>общаться</w:t>
            </w:r>
            <w:r w:rsidR="00B22909">
              <w:t xml:space="preserve"> </w:t>
            </w:r>
            <w:r w:rsidRPr="00C50C6F">
              <w:t>с</w:t>
            </w:r>
            <w:r w:rsidR="00B22909">
              <w:t xml:space="preserve"> </w:t>
            </w:r>
            <w:r w:rsidRPr="00C50C6F">
              <w:t>коллегами,</w:t>
            </w:r>
            <w:r w:rsidR="00B22909">
              <w:t xml:space="preserve"> </w:t>
            </w:r>
            <w:r w:rsidRPr="00C50C6F">
              <w:t>руководством,</w:t>
            </w:r>
            <w:r w:rsidR="00B22909">
              <w:t xml:space="preserve"> </w:t>
            </w:r>
            <w:r w:rsidRPr="00C50C6F">
              <w:t>потребителями.</w:t>
            </w:r>
          </w:p>
        </w:tc>
      </w:tr>
      <w:tr w:rsidR="00B938AC" w:rsidRPr="00C50C6F" w:rsidTr="002F3A75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0C6F">
              <w:t>ОК</w:t>
            </w:r>
            <w:r w:rsidR="00B22909">
              <w:t xml:space="preserve"> </w:t>
            </w:r>
            <w:r w:rsidRPr="00C50C6F">
              <w:t>7.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0C6F">
              <w:t>Брать</w:t>
            </w:r>
            <w:r w:rsidR="00B22909">
              <w:t xml:space="preserve"> </w:t>
            </w:r>
            <w:r w:rsidRPr="00C50C6F">
              <w:t>на</w:t>
            </w:r>
            <w:r w:rsidR="00B22909">
              <w:t xml:space="preserve"> </w:t>
            </w:r>
            <w:r w:rsidRPr="00C50C6F">
              <w:t>себя</w:t>
            </w:r>
            <w:r w:rsidR="00B22909">
              <w:t xml:space="preserve"> </w:t>
            </w:r>
            <w:r w:rsidRPr="00C50C6F">
              <w:t>ответственность</w:t>
            </w:r>
            <w:r w:rsidR="00B22909">
              <w:t xml:space="preserve"> </w:t>
            </w:r>
            <w:r w:rsidRPr="00C50C6F">
              <w:t>за</w:t>
            </w:r>
            <w:r w:rsidR="00B22909">
              <w:t xml:space="preserve"> </w:t>
            </w:r>
            <w:r w:rsidRPr="00C50C6F">
              <w:t>работу</w:t>
            </w:r>
            <w:r w:rsidR="00B22909">
              <w:t xml:space="preserve"> </w:t>
            </w:r>
            <w:r w:rsidRPr="00C50C6F">
              <w:t>членов</w:t>
            </w:r>
            <w:r w:rsidR="00B22909">
              <w:t xml:space="preserve"> </w:t>
            </w:r>
            <w:r w:rsidRPr="00C50C6F">
              <w:t>команды</w:t>
            </w:r>
            <w:r w:rsidR="00B22909">
              <w:t xml:space="preserve"> </w:t>
            </w:r>
            <w:r w:rsidRPr="00C50C6F">
              <w:t>(подчиненных),</w:t>
            </w:r>
            <w:r w:rsidR="00B22909">
              <w:t xml:space="preserve"> </w:t>
            </w:r>
            <w:r w:rsidRPr="00C50C6F">
              <w:t>за</w:t>
            </w:r>
            <w:r w:rsidR="00B22909">
              <w:t xml:space="preserve"> </w:t>
            </w:r>
            <w:r w:rsidRPr="00C50C6F">
              <w:t>результат</w:t>
            </w:r>
            <w:r w:rsidR="00B22909">
              <w:t xml:space="preserve"> </w:t>
            </w:r>
            <w:r w:rsidRPr="00C50C6F">
              <w:t>выполнения</w:t>
            </w:r>
            <w:r w:rsidR="00B22909">
              <w:t xml:space="preserve"> </w:t>
            </w:r>
            <w:r w:rsidRPr="00C50C6F">
              <w:t>заданий.</w:t>
            </w:r>
          </w:p>
        </w:tc>
      </w:tr>
      <w:tr w:rsidR="00B938AC" w:rsidRPr="00C50C6F" w:rsidTr="002F3A75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0C6F">
              <w:t>ОК</w:t>
            </w:r>
            <w:r w:rsidR="00B22909">
              <w:t xml:space="preserve"> </w:t>
            </w:r>
            <w:r w:rsidRPr="00C50C6F">
              <w:t>8.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0C6F">
              <w:t>Самостоятельно</w:t>
            </w:r>
            <w:r w:rsidR="00B22909">
              <w:t xml:space="preserve"> </w:t>
            </w:r>
            <w:r w:rsidRPr="00C50C6F">
              <w:t>определять</w:t>
            </w:r>
            <w:r w:rsidR="00B22909">
              <w:t xml:space="preserve"> </w:t>
            </w:r>
            <w:r w:rsidRPr="00C50C6F">
              <w:t>задачи</w:t>
            </w:r>
            <w:r w:rsidR="00B22909">
              <w:t xml:space="preserve"> </w:t>
            </w:r>
            <w:r w:rsidRPr="00C50C6F">
              <w:t>профессионального</w:t>
            </w:r>
            <w:r w:rsidR="00B22909">
              <w:t xml:space="preserve"> </w:t>
            </w:r>
            <w:r w:rsidRPr="00C50C6F">
              <w:t>и</w:t>
            </w:r>
            <w:r w:rsidR="00B22909">
              <w:t xml:space="preserve"> </w:t>
            </w:r>
            <w:r w:rsidRPr="00C50C6F">
              <w:t>личностного</w:t>
            </w:r>
            <w:r w:rsidR="00B22909">
              <w:t xml:space="preserve"> </w:t>
            </w:r>
            <w:r w:rsidRPr="00C50C6F">
              <w:t>развития,</w:t>
            </w:r>
            <w:r w:rsidR="00B22909">
              <w:t xml:space="preserve"> </w:t>
            </w:r>
            <w:r w:rsidRPr="00C50C6F">
              <w:t>заниматься</w:t>
            </w:r>
            <w:r w:rsidR="00B22909">
              <w:t xml:space="preserve"> </w:t>
            </w:r>
            <w:r w:rsidRPr="00C50C6F">
              <w:t>самообразованием,</w:t>
            </w:r>
            <w:r w:rsidR="00B22909">
              <w:t xml:space="preserve"> </w:t>
            </w:r>
            <w:r w:rsidRPr="00C50C6F">
              <w:t>осознанно</w:t>
            </w:r>
            <w:r w:rsidR="00B22909">
              <w:t xml:space="preserve"> </w:t>
            </w:r>
            <w:r w:rsidRPr="00C50C6F">
              <w:t>планировать</w:t>
            </w:r>
            <w:r w:rsidR="00B22909">
              <w:t xml:space="preserve"> </w:t>
            </w:r>
            <w:r w:rsidRPr="00C50C6F">
              <w:t>повышение</w:t>
            </w:r>
            <w:r w:rsidR="00B22909">
              <w:t xml:space="preserve"> </w:t>
            </w:r>
            <w:r w:rsidRPr="00C50C6F">
              <w:t>квалификации.</w:t>
            </w:r>
          </w:p>
        </w:tc>
      </w:tr>
      <w:tr w:rsidR="00B938AC" w:rsidRPr="00C50C6F" w:rsidTr="002F3A75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0C6F">
              <w:t>ОК</w:t>
            </w:r>
            <w:r w:rsidR="00B22909">
              <w:t xml:space="preserve"> </w:t>
            </w:r>
            <w:r w:rsidRPr="00C50C6F">
              <w:t>9.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0C6F">
              <w:t>Ориентироваться</w:t>
            </w:r>
            <w:r w:rsidR="00B22909">
              <w:t xml:space="preserve"> </w:t>
            </w:r>
            <w:r w:rsidRPr="00C50C6F">
              <w:t>в</w:t>
            </w:r>
            <w:r w:rsidR="00B22909">
              <w:t xml:space="preserve"> </w:t>
            </w:r>
            <w:r w:rsidRPr="00C50C6F">
              <w:t>условиях</w:t>
            </w:r>
            <w:r w:rsidR="00B22909">
              <w:t xml:space="preserve"> </w:t>
            </w:r>
            <w:r w:rsidRPr="00C50C6F">
              <w:t>частой</w:t>
            </w:r>
            <w:r w:rsidR="00B22909">
              <w:t xml:space="preserve"> </w:t>
            </w:r>
            <w:r w:rsidRPr="00C50C6F">
              <w:t>смены</w:t>
            </w:r>
            <w:r w:rsidR="00B22909">
              <w:t xml:space="preserve"> </w:t>
            </w:r>
            <w:r w:rsidRPr="00C50C6F">
              <w:t>технологий</w:t>
            </w:r>
            <w:r w:rsidR="00B22909">
              <w:t xml:space="preserve"> </w:t>
            </w:r>
            <w:r w:rsidRPr="00C50C6F">
              <w:t>в</w:t>
            </w:r>
            <w:r w:rsidR="00B22909">
              <w:t xml:space="preserve"> </w:t>
            </w:r>
            <w:r w:rsidRPr="00C50C6F">
              <w:t>профессиональной</w:t>
            </w:r>
            <w:r w:rsidR="00B22909">
              <w:t xml:space="preserve"> </w:t>
            </w:r>
            <w:r w:rsidRPr="00C50C6F">
              <w:t>деятельности.</w:t>
            </w:r>
          </w:p>
        </w:tc>
      </w:tr>
      <w:tr w:rsidR="004A35DE" w:rsidRPr="00C50C6F" w:rsidTr="003C4ED2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DE" w:rsidRPr="00C50C6F" w:rsidRDefault="004A35DE" w:rsidP="00480215">
            <w:pPr>
              <w:widowControl w:val="0"/>
              <w:snapToGrid w:val="0"/>
              <w:spacing w:line="360" w:lineRule="auto"/>
              <w:jc w:val="center"/>
            </w:pPr>
            <w:r w:rsidRPr="00C50C6F">
              <w:t xml:space="preserve">ПК </w:t>
            </w:r>
            <w:r w:rsidR="00480215">
              <w:t>4</w:t>
            </w:r>
            <w:r w:rsidRPr="00C50C6F">
              <w:t>.1.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DE" w:rsidRPr="00C50C6F" w:rsidRDefault="00480215" w:rsidP="003C4ED2">
            <w:pPr>
              <w:widowControl w:val="0"/>
              <w:snapToGrid w:val="0"/>
              <w:jc w:val="both"/>
            </w:pPr>
            <w:r>
              <w:t>Выполнять ввод циф</w:t>
            </w:r>
            <w:r w:rsidRPr="00480215">
              <w:t>ровой и аналогово</w:t>
            </w:r>
            <w:r>
              <w:t>й информации в персональный ком</w:t>
            </w:r>
            <w:r w:rsidRPr="00480215">
              <w:t>пьютер с различных носителей</w:t>
            </w:r>
          </w:p>
        </w:tc>
      </w:tr>
      <w:tr w:rsidR="004A35DE" w:rsidRPr="00C50C6F" w:rsidTr="003C4ED2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DE" w:rsidRPr="00C50C6F" w:rsidRDefault="00480215" w:rsidP="003C4ED2">
            <w:pPr>
              <w:widowControl w:val="0"/>
              <w:snapToGrid w:val="0"/>
              <w:spacing w:line="360" w:lineRule="auto"/>
              <w:jc w:val="center"/>
            </w:pPr>
            <w:r>
              <w:t>ПК 4</w:t>
            </w:r>
            <w:r w:rsidR="004A35DE" w:rsidRPr="00C50C6F">
              <w:t>.2.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DE" w:rsidRPr="00C50C6F" w:rsidRDefault="00480215" w:rsidP="003C4ED2">
            <w:pPr>
              <w:widowControl w:val="0"/>
              <w:snapToGrid w:val="0"/>
              <w:jc w:val="both"/>
              <w:rPr>
                <w:kern w:val="1"/>
              </w:rPr>
            </w:pPr>
            <w:r>
              <w:rPr>
                <w:kern w:val="1"/>
              </w:rPr>
              <w:t>Конвертировать файлы с цифровой ин</w:t>
            </w:r>
            <w:r w:rsidRPr="00480215">
              <w:rPr>
                <w:kern w:val="1"/>
              </w:rPr>
              <w:t>формацией в различные форматы.</w:t>
            </w:r>
          </w:p>
        </w:tc>
      </w:tr>
      <w:tr w:rsidR="004A35DE" w:rsidRPr="00C50C6F" w:rsidTr="003C4ED2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DE" w:rsidRPr="00C50C6F" w:rsidRDefault="00480215" w:rsidP="003C4ED2">
            <w:pPr>
              <w:widowControl w:val="0"/>
              <w:snapToGrid w:val="0"/>
              <w:spacing w:line="360" w:lineRule="auto"/>
              <w:jc w:val="center"/>
            </w:pPr>
            <w:r>
              <w:t>ПК 4</w:t>
            </w:r>
            <w:r w:rsidR="004A35DE" w:rsidRPr="00C50C6F">
              <w:t>.3.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DE" w:rsidRPr="00C50C6F" w:rsidRDefault="00480215" w:rsidP="003C4ED2">
            <w:pPr>
              <w:pStyle w:val="af2"/>
              <w:widowControl w:val="0"/>
              <w:snapToGrid w:val="0"/>
              <w:ind w:left="0" w:firstLine="0"/>
              <w:jc w:val="both"/>
            </w:pPr>
            <w:r w:rsidRPr="00480215">
              <w:t>Обрабатывать аудио- и визуальный контент средствам</w:t>
            </w:r>
            <w:r>
              <w:t xml:space="preserve">и звуковых, графических и видео </w:t>
            </w:r>
            <w:r w:rsidRPr="00480215">
              <w:t>редакторов</w:t>
            </w:r>
          </w:p>
        </w:tc>
      </w:tr>
      <w:tr w:rsidR="004A35DE" w:rsidRPr="00C50C6F" w:rsidTr="003C4ED2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DE" w:rsidRPr="00C50C6F" w:rsidRDefault="00480215" w:rsidP="003C4ED2">
            <w:pPr>
              <w:widowControl w:val="0"/>
              <w:snapToGrid w:val="0"/>
              <w:spacing w:line="360" w:lineRule="auto"/>
              <w:jc w:val="center"/>
            </w:pPr>
            <w:r>
              <w:t>ПК 4</w:t>
            </w:r>
            <w:r w:rsidR="004A35DE" w:rsidRPr="00C50C6F">
              <w:t>.4.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DE" w:rsidRPr="00C50C6F" w:rsidRDefault="00480215" w:rsidP="003C4ED2">
            <w:pPr>
              <w:widowControl w:val="0"/>
              <w:snapToGrid w:val="0"/>
              <w:jc w:val="both"/>
              <w:rPr>
                <w:bCs/>
              </w:rPr>
            </w:pPr>
            <w:r>
              <w:t>Управлять размещением цифровой ин</w:t>
            </w:r>
            <w:r w:rsidRPr="00480215">
              <w:t>форма</w:t>
            </w:r>
            <w:r>
              <w:t>ции на дисках персонального компьютера, а также дис</w:t>
            </w:r>
            <w:r w:rsidRPr="00480215">
              <w:t>ковых</w:t>
            </w:r>
            <w:r>
              <w:t xml:space="preserve"> хранилищах локальной и глобаль</w:t>
            </w:r>
            <w:r w:rsidRPr="00480215">
              <w:t>ной компьютерной сети.</w:t>
            </w:r>
            <w:r w:rsidR="004A35DE" w:rsidRPr="00C50C6F">
              <w:rPr>
                <w:bCs/>
              </w:rPr>
              <w:t>.</w:t>
            </w:r>
          </w:p>
        </w:tc>
      </w:tr>
      <w:tr w:rsidR="004A35DE" w:rsidRPr="00C50C6F" w:rsidTr="003C4ED2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DE" w:rsidRPr="00C50C6F" w:rsidRDefault="004A35DE" w:rsidP="003C4ED2">
            <w:pPr>
              <w:widowControl w:val="0"/>
              <w:snapToGrid w:val="0"/>
              <w:spacing w:line="360" w:lineRule="auto"/>
              <w:jc w:val="center"/>
              <w:rPr>
                <w:bCs/>
              </w:rPr>
            </w:pPr>
            <w:r w:rsidRPr="00C50C6F">
              <w:rPr>
                <w:bCs/>
              </w:rPr>
              <w:t xml:space="preserve">ПК </w:t>
            </w:r>
            <w:r w:rsidR="00480215">
              <w:rPr>
                <w:bCs/>
              </w:rPr>
              <w:t>4</w:t>
            </w:r>
            <w:r w:rsidRPr="00C50C6F">
              <w:rPr>
                <w:bCs/>
              </w:rPr>
              <w:t>.5.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DE" w:rsidRPr="00C50C6F" w:rsidRDefault="00480215" w:rsidP="003C4ED2">
            <w:pPr>
              <w:widowControl w:val="0"/>
              <w:snapToGrid w:val="0"/>
              <w:jc w:val="both"/>
            </w:pPr>
            <w:r w:rsidRPr="00480215">
              <w:t>Тиражировать</w:t>
            </w:r>
            <w:r>
              <w:t xml:space="preserve"> и пуб</w:t>
            </w:r>
            <w:r w:rsidRPr="00480215">
              <w:t>ликовать цифровую информацию.</w:t>
            </w:r>
          </w:p>
        </w:tc>
      </w:tr>
    </w:tbl>
    <w:p w:rsidR="00B938AC" w:rsidRDefault="00B938AC" w:rsidP="00B938AC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p w:rsidR="00B938AC" w:rsidRPr="005E7AC5" w:rsidRDefault="00B938AC" w:rsidP="00B938AC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  <w:sectPr w:rsidR="00B938AC" w:rsidRPr="005E7AC5" w:rsidSect="002F3A75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/>
          <w:pgMar w:top="992" w:right="851" w:bottom="1134" w:left="1440" w:header="709" w:footer="709" w:gutter="0"/>
          <w:cols w:space="720"/>
          <w:titlePg/>
          <w:docGrid w:linePitch="326"/>
        </w:sectPr>
      </w:pPr>
    </w:p>
    <w:p w:rsidR="00B938AC" w:rsidRDefault="00B938AC" w:rsidP="00B938AC">
      <w:pPr>
        <w:tabs>
          <w:tab w:val="left" w:pos="1134"/>
        </w:tabs>
        <w:ind w:firstLine="567"/>
        <w:outlineLvl w:val="0"/>
        <w:rPr>
          <w:b/>
          <w:caps/>
          <w:sz w:val="28"/>
          <w:szCs w:val="28"/>
        </w:rPr>
      </w:pPr>
      <w:bookmarkStart w:id="4" w:name="_Toc71883134"/>
      <w:r>
        <w:rPr>
          <w:b/>
          <w:caps/>
          <w:sz w:val="28"/>
          <w:szCs w:val="28"/>
        </w:rPr>
        <w:lastRenderedPageBreak/>
        <w:t>3</w:t>
      </w:r>
      <w:r>
        <w:rPr>
          <w:b/>
          <w:caps/>
          <w:sz w:val="28"/>
          <w:szCs w:val="28"/>
        </w:rPr>
        <w:tab/>
      </w:r>
      <w:r w:rsidRPr="00A90657">
        <w:rPr>
          <w:b/>
          <w:caps/>
          <w:sz w:val="28"/>
          <w:szCs w:val="28"/>
        </w:rPr>
        <w:t>СОДЕРЖАНИЕ</w:t>
      </w:r>
      <w:r w:rsidR="00B22909">
        <w:rPr>
          <w:b/>
          <w:caps/>
          <w:sz w:val="28"/>
          <w:szCs w:val="28"/>
        </w:rPr>
        <w:t xml:space="preserve"> </w:t>
      </w:r>
      <w:r w:rsidRPr="00A90657">
        <w:rPr>
          <w:b/>
          <w:caps/>
          <w:sz w:val="28"/>
          <w:szCs w:val="28"/>
        </w:rPr>
        <w:t>ПРОИЗВОДСТВЕННОЙ</w:t>
      </w:r>
      <w:r w:rsidR="00B22909">
        <w:rPr>
          <w:b/>
          <w:caps/>
          <w:sz w:val="28"/>
          <w:szCs w:val="28"/>
        </w:rPr>
        <w:t xml:space="preserve"> </w:t>
      </w:r>
      <w:r w:rsidRPr="00A90657">
        <w:rPr>
          <w:b/>
          <w:caps/>
          <w:sz w:val="28"/>
          <w:szCs w:val="28"/>
        </w:rPr>
        <w:t>практик</w:t>
      </w:r>
      <w:r>
        <w:rPr>
          <w:b/>
          <w:caps/>
          <w:sz w:val="28"/>
          <w:szCs w:val="28"/>
        </w:rPr>
        <w:t>и</w:t>
      </w:r>
      <w:bookmarkEnd w:id="4"/>
    </w:p>
    <w:p w:rsidR="00B938AC" w:rsidRDefault="00B938AC" w:rsidP="00B938AC">
      <w:pPr>
        <w:rPr>
          <w:b/>
          <w:caps/>
          <w:sz w:val="28"/>
          <w:szCs w:val="28"/>
        </w:rPr>
      </w:pPr>
    </w:p>
    <w:p w:rsidR="00B938AC" w:rsidRDefault="00B938AC" w:rsidP="00B938AC">
      <w:pPr>
        <w:tabs>
          <w:tab w:val="left" w:pos="1134"/>
        </w:tabs>
        <w:ind w:firstLine="567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3.1</w:t>
      </w:r>
      <w:r>
        <w:rPr>
          <w:b/>
          <w:caps/>
          <w:sz w:val="28"/>
          <w:szCs w:val="28"/>
        </w:rPr>
        <w:tab/>
        <w:t>Содержание</w:t>
      </w:r>
      <w:r w:rsidR="00B22909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производственной</w:t>
      </w:r>
      <w:r w:rsidR="00B22909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практики</w:t>
      </w:r>
      <w:r w:rsidR="00B22909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по</w:t>
      </w:r>
      <w:r w:rsidR="00B22909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профилю</w:t>
      </w:r>
      <w:r w:rsidR="00B22909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специальности</w:t>
      </w:r>
      <w:r w:rsidR="00B22909">
        <w:rPr>
          <w:b/>
          <w:caps/>
          <w:sz w:val="28"/>
          <w:szCs w:val="28"/>
        </w:rPr>
        <w:t xml:space="preserve"> </w:t>
      </w:r>
    </w:p>
    <w:p w:rsidR="00B938AC" w:rsidRDefault="00B938AC" w:rsidP="00B938AC">
      <w:pPr>
        <w:rPr>
          <w:b/>
          <w:caps/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315"/>
        <w:gridCol w:w="1215"/>
        <w:gridCol w:w="10049"/>
      </w:tblGrid>
      <w:tr w:rsidR="00B938AC" w:rsidRPr="00955280" w:rsidTr="002F3A75">
        <w:trPr>
          <w:trHeight w:val="953"/>
        </w:trPr>
        <w:tc>
          <w:tcPr>
            <w:tcW w:w="384" w:type="pct"/>
            <w:vAlign w:val="center"/>
          </w:tcPr>
          <w:p w:rsidR="00B938AC" w:rsidRPr="00955280" w:rsidRDefault="00B938AC" w:rsidP="002F3A75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955280">
              <w:rPr>
                <w:b/>
              </w:rPr>
              <w:t>Код</w:t>
            </w:r>
            <w:r w:rsidR="00B22909">
              <w:rPr>
                <w:b/>
              </w:rPr>
              <w:t xml:space="preserve"> </w:t>
            </w:r>
            <w:r w:rsidRPr="00955280">
              <w:rPr>
                <w:b/>
              </w:rPr>
              <w:t>ПК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B938AC" w:rsidRPr="00955280" w:rsidRDefault="00B938AC" w:rsidP="002F3A75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955280">
              <w:rPr>
                <w:b/>
              </w:rPr>
              <w:t>Наименования</w:t>
            </w:r>
            <w:r w:rsidR="00B22909">
              <w:rPr>
                <w:b/>
              </w:rPr>
              <w:t xml:space="preserve"> </w:t>
            </w:r>
            <w:r w:rsidRPr="00955280">
              <w:rPr>
                <w:b/>
              </w:rPr>
              <w:t>профессиональных</w:t>
            </w:r>
            <w:r w:rsidR="00B22909">
              <w:rPr>
                <w:b/>
              </w:rPr>
              <w:t xml:space="preserve"> </w:t>
            </w:r>
            <w:r w:rsidRPr="00955280">
              <w:rPr>
                <w:b/>
              </w:rPr>
              <w:t>модулей</w:t>
            </w:r>
          </w:p>
        </w:tc>
        <w:tc>
          <w:tcPr>
            <w:tcW w:w="413" w:type="pct"/>
            <w:vAlign w:val="center"/>
          </w:tcPr>
          <w:p w:rsidR="00B938AC" w:rsidRPr="00955280" w:rsidRDefault="00B938AC" w:rsidP="002F3A75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955280">
              <w:rPr>
                <w:b/>
                <w:iCs/>
              </w:rPr>
              <w:t>Кол-во</w:t>
            </w:r>
            <w:r w:rsidR="00B22909">
              <w:rPr>
                <w:b/>
                <w:iCs/>
              </w:rPr>
              <w:t xml:space="preserve"> </w:t>
            </w:r>
            <w:r w:rsidRPr="00955280">
              <w:rPr>
                <w:b/>
                <w:iCs/>
              </w:rPr>
              <w:t>часов</w:t>
            </w:r>
            <w:r w:rsidR="00B22909">
              <w:rPr>
                <w:b/>
                <w:iCs/>
              </w:rPr>
              <w:t xml:space="preserve"> </w:t>
            </w:r>
          </w:p>
        </w:tc>
        <w:tc>
          <w:tcPr>
            <w:tcW w:w="3416" w:type="pct"/>
            <w:vAlign w:val="center"/>
          </w:tcPr>
          <w:p w:rsidR="00B938AC" w:rsidRPr="00955280" w:rsidRDefault="00B938AC" w:rsidP="002F3A75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955280">
              <w:rPr>
                <w:b/>
                <w:iCs/>
              </w:rPr>
              <w:t>Виды</w:t>
            </w:r>
            <w:r w:rsidR="00B22909">
              <w:rPr>
                <w:b/>
                <w:iCs/>
              </w:rPr>
              <w:t xml:space="preserve"> </w:t>
            </w:r>
            <w:r w:rsidRPr="00955280">
              <w:rPr>
                <w:b/>
                <w:iCs/>
              </w:rPr>
              <w:t>работ</w:t>
            </w:r>
          </w:p>
        </w:tc>
      </w:tr>
      <w:tr w:rsidR="00B938AC" w:rsidRPr="00955280" w:rsidTr="002F3A75">
        <w:trPr>
          <w:trHeight w:val="390"/>
        </w:trPr>
        <w:tc>
          <w:tcPr>
            <w:tcW w:w="384" w:type="pct"/>
            <w:vAlign w:val="center"/>
          </w:tcPr>
          <w:p w:rsidR="00B938AC" w:rsidRPr="00955280" w:rsidRDefault="00B938AC" w:rsidP="002F3A75">
            <w:pPr>
              <w:jc w:val="center"/>
              <w:rPr>
                <w:b/>
              </w:rPr>
            </w:pPr>
            <w:r w:rsidRPr="00955280">
              <w:rPr>
                <w:b/>
              </w:rPr>
              <w:t>1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B938AC" w:rsidRPr="00955280" w:rsidRDefault="00B938AC" w:rsidP="002F3A75">
            <w:pPr>
              <w:jc w:val="center"/>
              <w:rPr>
                <w:b/>
              </w:rPr>
            </w:pPr>
            <w:r w:rsidRPr="00955280">
              <w:rPr>
                <w:b/>
              </w:rPr>
              <w:t>2</w:t>
            </w:r>
          </w:p>
        </w:tc>
        <w:tc>
          <w:tcPr>
            <w:tcW w:w="413" w:type="pct"/>
            <w:vAlign w:val="center"/>
          </w:tcPr>
          <w:p w:rsidR="00B938AC" w:rsidRPr="00955280" w:rsidRDefault="00B938AC" w:rsidP="002F3A7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55280">
              <w:rPr>
                <w:b/>
              </w:rPr>
              <w:t>3</w:t>
            </w:r>
          </w:p>
        </w:tc>
        <w:tc>
          <w:tcPr>
            <w:tcW w:w="3416" w:type="pct"/>
            <w:vAlign w:val="center"/>
          </w:tcPr>
          <w:p w:rsidR="00B938AC" w:rsidRPr="00955280" w:rsidRDefault="00B938AC" w:rsidP="002F3A7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955280">
              <w:rPr>
                <w:b/>
                <w:lang w:val="en-US"/>
              </w:rPr>
              <w:t>4</w:t>
            </w:r>
          </w:p>
        </w:tc>
      </w:tr>
      <w:tr w:rsidR="003C4ED2" w:rsidRPr="00955280" w:rsidTr="003C4ED2">
        <w:trPr>
          <w:trHeight w:val="1119"/>
        </w:trPr>
        <w:tc>
          <w:tcPr>
            <w:tcW w:w="384" w:type="pct"/>
            <w:vAlign w:val="center"/>
          </w:tcPr>
          <w:p w:rsidR="003C4ED2" w:rsidRPr="00955280" w:rsidRDefault="003C4ED2" w:rsidP="003C4ED2">
            <w:pPr>
              <w:pStyle w:val="21"/>
              <w:widowControl w:val="0"/>
              <w:ind w:left="0" w:firstLine="0"/>
              <w:jc w:val="center"/>
            </w:pPr>
            <w:r w:rsidRPr="00955280">
              <w:rPr>
                <w:b/>
              </w:rPr>
              <w:t>ПК</w:t>
            </w:r>
            <w:r>
              <w:rPr>
                <w:b/>
              </w:rPr>
              <w:t xml:space="preserve"> 4</w:t>
            </w:r>
            <w:r w:rsidRPr="00955280">
              <w:rPr>
                <w:b/>
              </w:rPr>
              <w:t>.1</w:t>
            </w:r>
            <w:r>
              <w:rPr>
                <w:b/>
              </w:rPr>
              <w:t xml:space="preserve"> </w:t>
            </w:r>
            <w:r w:rsidRPr="00955280">
              <w:rPr>
                <w:b/>
              </w:rPr>
              <w:t>–</w:t>
            </w:r>
            <w:r>
              <w:rPr>
                <w:b/>
              </w:rPr>
              <w:t xml:space="preserve"> 4.5</w:t>
            </w:r>
          </w:p>
        </w:tc>
        <w:tc>
          <w:tcPr>
            <w:tcW w:w="787" w:type="pct"/>
            <w:vAlign w:val="center"/>
          </w:tcPr>
          <w:p w:rsidR="003C4ED2" w:rsidRPr="00955280" w:rsidRDefault="003C4ED2" w:rsidP="003C4ED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077625">
              <w:t>ПМ.04</w:t>
            </w:r>
            <w:r>
              <w:t xml:space="preserve"> </w:t>
            </w:r>
            <w:r w:rsidRPr="00077625">
              <w:t>Выполнение</w:t>
            </w:r>
            <w:r>
              <w:t xml:space="preserve"> </w:t>
            </w:r>
            <w:r w:rsidRPr="00077625">
              <w:t>работ</w:t>
            </w:r>
            <w:r>
              <w:t xml:space="preserve"> </w:t>
            </w:r>
            <w:r w:rsidRPr="00077625">
              <w:t>по</w:t>
            </w:r>
            <w:r>
              <w:t xml:space="preserve"> </w:t>
            </w:r>
            <w:r w:rsidRPr="00077625">
              <w:t>профессии</w:t>
            </w:r>
            <w:r>
              <w:t xml:space="preserve"> </w:t>
            </w:r>
            <w:r w:rsidRPr="00077625">
              <w:t>оператор</w:t>
            </w:r>
            <w:r>
              <w:t xml:space="preserve"> </w:t>
            </w:r>
            <w:r w:rsidRPr="00077625">
              <w:t>электронно-вычислительных</w:t>
            </w:r>
            <w:r>
              <w:t xml:space="preserve"> </w:t>
            </w:r>
            <w:r w:rsidRPr="00077625">
              <w:t>и</w:t>
            </w:r>
            <w:r>
              <w:t xml:space="preserve"> </w:t>
            </w:r>
            <w:r w:rsidRPr="00077625">
              <w:t>вычислительных</w:t>
            </w:r>
            <w:r>
              <w:t xml:space="preserve"> </w:t>
            </w:r>
            <w:r w:rsidRPr="00077625">
              <w:t>машин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C4ED2" w:rsidRPr="00955280" w:rsidRDefault="003C4ED2" w:rsidP="003C4ED2">
            <w:pPr>
              <w:pStyle w:val="21"/>
              <w:jc w:val="center"/>
            </w:pPr>
            <w:r>
              <w:t>144</w:t>
            </w:r>
          </w:p>
        </w:tc>
        <w:tc>
          <w:tcPr>
            <w:tcW w:w="3416" w:type="pct"/>
            <w:vAlign w:val="center"/>
          </w:tcPr>
          <w:p w:rsidR="003C4ED2" w:rsidRPr="00C50C6F" w:rsidRDefault="003C4ED2" w:rsidP="003C4ED2">
            <w:pPr>
              <w:pStyle w:val="af8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eastAsia="Arial Unicode MS" w:hAnsi="Times New Roman"/>
                <w:bCs/>
                <w:spacing w:val="-6"/>
                <w:sz w:val="24"/>
                <w:szCs w:val="24"/>
              </w:rPr>
            </w:pPr>
            <w:r w:rsidRPr="00C50C6F">
              <w:rPr>
                <w:rFonts w:ascii="Times New Roman" w:eastAsia="Arial Unicode MS" w:hAnsi="Times New Roman"/>
                <w:bCs/>
                <w:spacing w:val="-6"/>
                <w:sz w:val="24"/>
                <w:szCs w:val="24"/>
              </w:rPr>
              <w:t>Ввод средств вычислительной техники и компьютерной оргтехники в эксплуатацию на рабочем месте пользователей.</w:t>
            </w:r>
          </w:p>
          <w:p w:rsidR="003C4ED2" w:rsidRPr="00C50C6F" w:rsidRDefault="003C4ED2" w:rsidP="003C4ED2">
            <w:pPr>
              <w:pStyle w:val="af8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eastAsia="Arial Unicode MS" w:hAnsi="Times New Roman"/>
                <w:bCs/>
                <w:spacing w:val="-6"/>
                <w:sz w:val="24"/>
                <w:szCs w:val="24"/>
              </w:rPr>
            </w:pPr>
            <w:r w:rsidRPr="00C50C6F">
              <w:rPr>
                <w:rFonts w:ascii="Times New Roman" w:eastAsia="Arial Unicode MS" w:hAnsi="Times New Roman"/>
                <w:bCs/>
                <w:spacing w:val="-6"/>
                <w:sz w:val="24"/>
                <w:szCs w:val="24"/>
              </w:rPr>
              <w:t>Настройка параметров функционирования аппаратного обеспечения.</w:t>
            </w:r>
          </w:p>
          <w:p w:rsidR="003C4ED2" w:rsidRPr="00C50C6F" w:rsidRDefault="003C4ED2" w:rsidP="003C4ED2">
            <w:pPr>
              <w:pStyle w:val="af8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eastAsia="Arial Unicode MS" w:hAnsi="Times New Roman"/>
                <w:bCs/>
                <w:spacing w:val="-6"/>
                <w:sz w:val="24"/>
                <w:szCs w:val="24"/>
              </w:rPr>
            </w:pPr>
            <w:r w:rsidRPr="00C50C6F">
              <w:rPr>
                <w:rFonts w:ascii="Times New Roman" w:eastAsia="Arial Unicode MS" w:hAnsi="Times New Roman"/>
                <w:bCs/>
                <w:spacing w:val="-6"/>
                <w:sz w:val="24"/>
                <w:szCs w:val="24"/>
              </w:rPr>
              <w:t>Конфигурирование средств вычислительной техники в зависимости от предъявляемых требований и решаемых пользователем задач.</w:t>
            </w:r>
          </w:p>
          <w:p w:rsidR="003C4ED2" w:rsidRPr="00C50C6F" w:rsidRDefault="003C4ED2" w:rsidP="003C4ED2">
            <w:pPr>
              <w:pStyle w:val="af8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eastAsia="Arial Unicode MS" w:hAnsi="Times New Roman"/>
                <w:bCs/>
                <w:spacing w:val="-6"/>
                <w:sz w:val="24"/>
                <w:szCs w:val="24"/>
              </w:rPr>
            </w:pPr>
            <w:r w:rsidRPr="00C50C6F">
              <w:rPr>
                <w:rFonts w:ascii="Times New Roman" w:eastAsia="Arial Unicode MS" w:hAnsi="Times New Roman"/>
                <w:bCs/>
                <w:spacing w:val="-6"/>
                <w:sz w:val="24"/>
                <w:szCs w:val="24"/>
              </w:rPr>
              <w:t>Диагностика работоспособности и устранения простейших неполадок и сбоев в работе вычислительной техники и компьютерной оргтехники.</w:t>
            </w:r>
          </w:p>
          <w:p w:rsidR="003C4ED2" w:rsidRPr="00C50C6F" w:rsidRDefault="003C4ED2" w:rsidP="003C4ED2">
            <w:pPr>
              <w:pStyle w:val="af8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eastAsia="Arial Unicode MS" w:hAnsi="Times New Roman"/>
                <w:bCs/>
                <w:spacing w:val="-6"/>
                <w:sz w:val="24"/>
                <w:szCs w:val="24"/>
              </w:rPr>
            </w:pPr>
            <w:r w:rsidRPr="00C50C6F">
              <w:rPr>
                <w:rFonts w:ascii="Times New Roman" w:eastAsia="Arial Unicode MS" w:hAnsi="Times New Roman"/>
                <w:bCs/>
                <w:spacing w:val="-6"/>
                <w:sz w:val="24"/>
                <w:szCs w:val="24"/>
              </w:rPr>
              <w:t>Направление аппаратного обеспечения на ремонт в специализированные сервисные центры.</w:t>
            </w:r>
          </w:p>
          <w:p w:rsidR="003C4ED2" w:rsidRPr="00C50C6F" w:rsidRDefault="003C4ED2" w:rsidP="003C4ED2">
            <w:pPr>
              <w:pStyle w:val="af8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eastAsia="Arial Unicode MS" w:hAnsi="Times New Roman"/>
                <w:bCs/>
                <w:spacing w:val="-6"/>
                <w:sz w:val="24"/>
                <w:szCs w:val="24"/>
              </w:rPr>
            </w:pPr>
            <w:r w:rsidRPr="00C50C6F">
              <w:rPr>
                <w:rFonts w:ascii="Times New Roman" w:eastAsia="Arial Unicode MS" w:hAnsi="Times New Roman"/>
                <w:bCs/>
                <w:spacing w:val="-6"/>
                <w:sz w:val="24"/>
                <w:szCs w:val="24"/>
              </w:rPr>
              <w:t>Замена расходных материалов и быстро изнашиваемых частей аппаратного обеспечения на аналогичные или совместимые.</w:t>
            </w:r>
          </w:p>
          <w:p w:rsidR="003C4ED2" w:rsidRPr="00C50C6F" w:rsidRDefault="003C4ED2" w:rsidP="003C4ED2">
            <w:pPr>
              <w:pStyle w:val="af8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eastAsia="Arial Unicode MS" w:hAnsi="Times New Roman"/>
                <w:bCs/>
                <w:spacing w:val="-6"/>
                <w:sz w:val="24"/>
                <w:szCs w:val="24"/>
              </w:rPr>
            </w:pPr>
            <w:r w:rsidRPr="00C50C6F">
              <w:rPr>
                <w:rFonts w:ascii="Times New Roman" w:eastAsia="Arial Unicode MS" w:hAnsi="Times New Roman"/>
                <w:bCs/>
                <w:spacing w:val="-6"/>
                <w:sz w:val="24"/>
                <w:szCs w:val="24"/>
              </w:rPr>
              <w:t>Администрирование операционных систем персональных компьютеров и серверов, а также настройка интерфейса пользователя.</w:t>
            </w:r>
          </w:p>
          <w:p w:rsidR="003C4ED2" w:rsidRPr="00C50C6F" w:rsidRDefault="003C4ED2" w:rsidP="003C4ED2">
            <w:pPr>
              <w:pStyle w:val="af8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eastAsia="Arial Unicode MS" w:hAnsi="Times New Roman"/>
                <w:bCs/>
                <w:spacing w:val="-6"/>
                <w:sz w:val="24"/>
                <w:szCs w:val="24"/>
              </w:rPr>
            </w:pPr>
            <w:r w:rsidRPr="00C50C6F">
              <w:rPr>
                <w:rFonts w:ascii="Times New Roman" w:eastAsia="Arial Unicode MS" w:hAnsi="Times New Roman"/>
                <w:bCs/>
                <w:spacing w:val="-6"/>
                <w:sz w:val="24"/>
                <w:szCs w:val="24"/>
              </w:rPr>
              <w:t>Управление файлами данных на локальных, съемных запоминающих устройствах, а также на дисках локальной компьютерной сети и в Интернете.</w:t>
            </w:r>
          </w:p>
          <w:p w:rsidR="003C4ED2" w:rsidRPr="00C50C6F" w:rsidRDefault="003C4ED2" w:rsidP="003C4ED2">
            <w:pPr>
              <w:pStyle w:val="af8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eastAsia="Arial Unicode MS" w:hAnsi="Times New Roman"/>
                <w:bCs/>
                <w:spacing w:val="-6"/>
                <w:sz w:val="24"/>
                <w:szCs w:val="24"/>
              </w:rPr>
            </w:pPr>
            <w:r w:rsidRPr="00C50C6F">
              <w:rPr>
                <w:rFonts w:ascii="Times New Roman" w:eastAsia="Arial Unicode MS" w:hAnsi="Times New Roman"/>
                <w:bCs/>
                <w:spacing w:val="-6"/>
                <w:sz w:val="24"/>
                <w:szCs w:val="24"/>
              </w:rPr>
              <w:t>Установка и настройка параметров функционирования периферийных устройств и оборудования.</w:t>
            </w:r>
          </w:p>
          <w:p w:rsidR="003C4ED2" w:rsidRPr="00C50C6F" w:rsidRDefault="003C4ED2" w:rsidP="003C4ED2">
            <w:pPr>
              <w:pStyle w:val="af8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eastAsia="Arial Unicode MS" w:hAnsi="Times New Roman"/>
                <w:bCs/>
                <w:spacing w:val="-6"/>
                <w:sz w:val="24"/>
                <w:szCs w:val="24"/>
              </w:rPr>
            </w:pPr>
            <w:r w:rsidRPr="00C50C6F">
              <w:rPr>
                <w:rFonts w:ascii="Times New Roman" w:eastAsia="Arial Unicode MS" w:hAnsi="Times New Roman"/>
                <w:bCs/>
                <w:spacing w:val="-6"/>
                <w:sz w:val="24"/>
                <w:szCs w:val="24"/>
              </w:rPr>
              <w:t>Подключение кабельной системы персонального компьютера, сервера, периферийного устройства, оборудования и компьютерной оргтехники.</w:t>
            </w:r>
          </w:p>
          <w:p w:rsidR="003C4ED2" w:rsidRPr="00C50C6F" w:rsidRDefault="003C4ED2" w:rsidP="003C4ED2">
            <w:pPr>
              <w:pStyle w:val="af8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eastAsia="Arial Unicode MS" w:hAnsi="Times New Roman"/>
                <w:bCs/>
                <w:spacing w:val="-6"/>
                <w:sz w:val="24"/>
                <w:szCs w:val="24"/>
              </w:rPr>
            </w:pPr>
            <w:r w:rsidRPr="00C50C6F">
              <w:rPr>
                <w:rFonts w:ascii="Times New Roman" w:eastAsia="Arial Unicode MS" w:hAnsi="Times New Roman"/>
                <w:bCs/>
                <w:spacing w:val="-6"/>
                <w:sz w:val="24"/>
                <w:szCs w:val="24"/>
              </w:rPr>
              <w:t xml:space="preserve">Установка и настройка прикладного программного обеспечения персональных компьютеров и серверов. </w:t>
            </w:r>
          </w:p>
          <w:p w:rsidR="003C4ED2" w:rsidRPr="00C50C6F" w:rsidRDefault="003C4ED2" w:rsidP="003C4ED2">
            <w:pPr>
              <w:pStyle w:val="af8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eastAsia="Arial Unicode MS" w:hAnsi="Times New Roman"/>
                <w:bCs/>
                <w:spacing w:val="-6"/>
                <w:sz w:val="24"/>
                <w:szCs w:val="24"/>
              </w:rPr>
            </w:pPr>
            <w:r w:rsidRPr="00C50C6F">
              <w:rPr>
                <w:rFonts w:ascii="Times New Roman" w:eastAsia="Arial Unicode MS" w:hAnsi="Times New Roman"/>
                <w:bCs/>
                <w:spacing w:val="-6"/>
                <w:sz w:val="24"/>
                <w:szCs w:val="24"/>
              </w:rPr>
              <w:lastRenderedPageBreak/>
              <w:t>Составление программной конфигурации персонального компьютера, сервера, оптимальной для предъявляемых требований и решаемых пользователем задач.</w:t>
            </w:r>
          </w:p>
          <w:p w:rsidR="003C4ED2" w:rsidRPr="00C50C6F" w:rsidRDefault="003C4ED2" w:rsidP="003C4ED2">
            <w:pPr>
              <w:pStyle w:val="af8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eastAsia="Arial Unicode MS" w:hAnsi="Times New Roman"/>
                <w:bCs/>
                <w:spacing w:val="-6"/>
                <w:sz w:val="24"/>
                <w:szCs w:val="24"/>
              </w:rPr>
            </w:pPr>
            <w:r w:rsidRPr="00C50C6F">
              <w:rPr>
                <w:rFonts w:ascii="Times New Roman" w:eastAsia="Arial Unicode MS" w:hAnsi="Times New Roman"/>
                <w:bCs/>
                <w:spacing w:val="-6"/>
                <w:sz w:val="24"/>
                <w:szCs w:val="24"/>
              </w:rPr>
              <w:t>Диагностика работоспособности и устранения неполадок, сбоев операционной системы и прикладного программного обеспечения</w:t>
            </w:r>
          </w:p>
          <w:p w:rsidR="003C4ED2" w:rsidRPr="00C50C6F" w:rsidRDefault="003C4ED2" w:rsidP="003C4ED2">
            <w:pPr>
              <w:pStyle w:val="af8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eastAsia="Arial Unicode MS" w:hAnsi="Times New Roman"/>
                <w:bCs/>
                <w:spacing w:val="-6"/>
                <w:sz w:val="24"/>
                <w:szCs w:val="24"/>
              </w:rPr>
            </w:pPr>
            <w:r w:rsidRPr="00C50C6F">
              <w:rPr>
                <w:rFonts w:ascii="Times New Roman" w:eastAsia="Arial Unicode MS" w:hAnsi="Times New Roman"/>
                <w:bCs/>
                <w:spacing w:val="-6"/>
                <w:sz w:val="24"/>
                <w:szCs w:val="24"/>
              </w:rPr>
              <w:t>Оценка производительности вычислительной системы.</w:t>
            </w:r>
          </w:p>
          <w:p w:rsidR="003C4ED2" w:rsidRPr="00C50C6F" w:rsidRDefault="003C4ED2" w:rsidP="003C4ED2">
            <w:pPr>
              <w:pStyle w:val="af8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eastAsia="Arial Unicode MS" w:hAnsi="Times New Roman"/>
                <w:bCs/>
                <w:spacing w:val="-6"/>
                <w:sz w:val="24"/>
                <w:szCs w:val="24"/>
              </w:rPr>
            </w:pPr>
            <w:r w:rsidRPr="00C50C6F">
              <w:rPr>
                <w:rFonts w:ascii="Times New Roman" w:eastAsia="Arial Unicode MS" w:hAnsi="Times New Roman"/>
                <w:bCs/>
                <w:spacing w:val="-6"/>
                <w:sz w:val="24"/>
                <w:szCs w:val="24"/>
              </w:rPr>
              <w:t>Выбор аппаратной конфигурации персонального компьютера, сервера и периферийного оборудования оптимального для решения задач пользователя.</w:t>
            </w:r>
          </w:p>
          <w:p w:rsidR="003C4ED2" w:rsidRPr="00C50C6F" w:rsidRDefault="003C4ED2" w:rsidP="003C4ED2">
            <w:pPr>
              <w:pStyle w:val="af8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eastAsia="Arial Unicode MS" w:hAnsi="Times New Roman"/>
                <w:bCs/>
                <w:spacing w:val="-6"/>
                <w:sz w:val="24"/>
                <w:szCs w:val="24"/>
              </w:rPr>
            </w:pPr>
            <w:r w:rsidRPr="00C50C6F">
              <w:rPr>
                <w:rFonts w:ascii="Times New Roman" w:eastAsia="Arial Unicode MS" w:hAnsi="Times New Roman"/>
                <w:bCs/>
                <w:spacing w:val="-6"/>
                <w:sz w:val="24"/>
                <w:szCs w:val="24"/>
              </w:rPr>
              <w:t>Сбор и разбор на основные компоненты (блоки) персональный компьютер, сервера, периферийные устройства, оборудование и компьютерную оргтехнику.</w:t>
            </w:r>
          </w:p>
          <w:p w:rsidR="003C4ED2" w:rsidRPr="00C50C6F" w:rsidRDefault="003C4ED2" w:rsidP="003C4ED2">
            <w:pPr>
              <w:pStyle w:val="af8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eastAsia="Arial Unicode MS" w:hAnsi="Times New Roman"/>
                <w:bCs/>
                <w:spacing w:val="-6"/>
                <w:sz w:val="24"/>
                <w:szCs w:val="24"/>
              </w:rPr>
            </w:pPr>
            <w:r w:rsidRPr="00C50C6F">
              <w:rPr>
                <w:rFonts w:ascii="Times New Roman" w:eastAsia="Arial Unicode MS" w:hAnsi="Times New Roman"/>
                <w:bCs/>
                <w:spacing w:val="-6"/>
                <w:sz w:val="24"/>
                <w:szCs w:val="24"/>
              </w:rPr>
              <w:t>Обеспечение совместимости компонентов персональных компьютеров и серверов, периферийных устройств и оборудования.</w:t>
            </w:r>
          </w:p>
          <w:p w:rsidR="003C4ED2" w:rsidRPr="00C50C6F" w:rsidRDefault="003C4ED2" w:rsidP="003C4ED2">
            <w:pPr>
              <w:pStyle w:val="af8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eastAsia="Arial Unicode MS" w:hAnsi="Times New Roman"/>
                <w:bCs/>
                <w:spacing w:val="-6"/>
                <w:sz w:val="24"/>
                <w:szCs w:val="24"/>
              </w:rPr>
            </w:pPr>
            <w:r w:rsidRPr="00C50C6F">
              <w:rPr>
                <w:rFonts w:ascii="Times New Roman" w:eastAsia="Arial Unicode MS" w:hAnsi="Times New Roman"/>
                <w:bCs/>
                <w:spacing w:val="-6"/>
                <w:sz w:val="24"/>
                <w:szCs w:val="24"/>
              </w:rPr>
              <w:t>Замена неработоспособных компонентов аппаратного обеспечения на аналогичные или совместимые.</w:t>
            </w:r>
          </w:p>
          <w:p w:rsidR="003C4ED2" w:rsidRPr="00C50C6F" w:rsidRDefault="003C4ED2" w:rsidP="003C4ED2">
            <w:pPr>
              <w:pStyle w:val="af8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eastAsia="Arial Unicode MS" w:hAnsi="Times New Roman"/>
                <w:bCs/>
                <w:spacing w:val="-6"/>
                <w:sz w:val="24"/>
                <w:szCs w:val="24"/>
              </w:rPr>
            </w:pPr>
            <w:r w:rsidRPr="00C50C6F">
              <w:rPr>
                <w:rFonts w:ascii="Times New Roman" w:eastAsia="Arial Unicode MS" w:hAnsi="Times New Roman"/>
                <w:bCs/>
                <w:spacing w:val="-6"/>
                <w:sz w:val="24"/>
                <w:szCs w:val="24"/>
              </w:rPr>
              <w:t>Обновление версий и удаление операционных систем персональных компьютеров и серверов.</w:t>
            </w:r>
          </w:p>
          <w:p w:rsidR="003C4ED2" w:rsidRPr="00C50C6F" w:rsidRDefault="003C4ED2" w:rsidP="003C4ED2">
            <w:pPr>
              <w:pStyle w:val="af8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eastAsia="Arial Unicode MS" w:hAnsi="Times New Roman"/>
                <w:bCs/>
                <w:spacing w:val="-6"/>
                <w:sz w:val="24"/>
                <w:szCs w:val="24"/>
              </w:rPr>
            </w:pPr>
            <w:r w:rsidRPr="00C50C6F">
              <w:rPr>
                <w:rFonts w:ascii="Times New Roman" w:eastAsia="Arial Unicode MS" w:hAnsi="Times New Roman"/>
                <w:bCs/>
                <w:spacing w:val="-6"/>
                <w:sz w:val="24"/>
                <w:szCs w:val="24"/>
              </w:rPr>
              <w:t>Обновление версий и удаление операционных систем персональных компьютеров и серверов.</w:t>
            </w:r>
          </w:p>
          <w:p w:rsidR="003C4ED2" w:rsidRPr="00C50C6F" w:rsidRDefault="003C4ED2" w:rsidP="003C4ED2">
            <w:pPr>
              <w:pStyle w:val="af8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eastAsia="Arial Unicode MS" w:hAnsi="Times New Roman"/>
                <w:bCs/>
                <w:spacing w:val="-6"/>
                <w:sz w:val="24"/>
                <w:szCs w:val="24"/>
              </w:rPr>
            </w:pPr>
            <w:r w:rsidRPr="00C50C6F">
              <w:rPr>
                <w:rFonts w:ascii="Times New Roman" w:eastAsia="Arial Unicode MS" w:hAnsi="Times New Roman"/>
                <w:bCs/>
                <w:spacing w:val="-6"/>
                <w:sz w:val="24"/>
                <w:szCs w:val="24"/>
              </w:rPr>
              <w:t>Обновление и удаление версии прикладного программного обеспечения персональных компьютеров и серверов.</w:t>
            </w:r>
          </w:p>
          <w:p w:rsidR="003C4ED2" w:rsidRPr="00C50C6F" w:rsidRDefault="003C4ED2" w:rsidP="003C4ED2">
            <w:pPr>
              <w:pStyle w:val="af8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eastAsia="Arial Unicode MS" w:hAnsi="Times New Roman"/>
                <w:bCs/>
                <w:spacing w:val="-6"/>
                <w:sz w:val="24"/>
                <w:szCs w:val="24"/>
              </w:rPr>
            </w:pPr>
            <w:r w:rsidRPr="00C50C6F">
              <w:rPr>
                <w:rFonts w:ascii="Times New Roman" w:eastAsia="Arial Unicode MS" w:hAnsi="Times New Roman"/>
                <w:bCs/>
                <w:spacing w:val="-6"/>
                <w:sz w:val="24"/>
                <w:szCs w:val="24"/>
              </w:rPr>
              <w:t>Обновление версий и удаление драйверов периферийных устройств и оборудования.</w:t>
            </w:r>
          </w:p>
          <w:p w:rsidR="003C4ED2" w:rsidRPr="00C50C6F" w:rsidRDefault="003C4ED2" w:rsidP="003C4ED2">
            <w:pPr>
              <w:pStyle w:val="af8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/>
                <w:b/>
                <w:i/>
              </w:rPr>
            </w:pPr>
            <w:r w:rsidRPr="00C50C6F">
              <w:rPr>
                <w:rFonts w:ascii="Times New Roman" w:eastAsia="Arial Unicode MS" w:hAnsi="Times New Roman"/>
                <w:bCs/>
                <w:spacing w:val="-6"/>
                <w:sz w:val="24"/>
                <w:szCs w:val="24"/>
              </w:rPr>
              <w:t>Обновление микропрограммного обеспечения компонентов компьютеров, серверов, периферийных устройств и оборудования.</w:t>
            </w:r>
          </w:p>
        </w:tc>
      </w:tr>
      <w:tr w:rsidR="00B938AC" w:rsidRPr="00955280" w:rsidTr="002F3A75">
        <w:trPr>
          <w:trHeight w:val="46"/>
        </w:trPr>
        <w:tc>
          <w:tcPr>
            <w:tcW w:w="1171" w:type="pct"/>
            <w:gridSpan w:val="2"/>
            <w:vAlign w:val="center"/>
          </w:tcPr>
          <w:p w:rsidR="00B938AC" w:rsidRPr="00955280" w:rsidRDefault="00B938AC" w:rsidP="002F3A75">
            <w:pPr>
              <w:pStyle w:val="21"/>
              <w:widowControl w:val="0"/>
              <w:ind w:left="0" w:firstLine="0"/>
              <w:jc w:val="right"/>
              <w:rPr>
                <w:b/>
              </w:rPr>
            </w:pPr>
            <w:r w:rsidRPr="00955280">
              <w:rPr>
                <w:b/>
              </w:rPr>
              <w:lastRenderedPageBreak/>
              <w:t>ВСЕГО</w:t>
            </w:r>
            <w:r w:rsidR="00B22909">
              <w:rPr>
                <w:b/>
              </w:rPr>
              <w:t xml:space="preserve"> </w:t>
            </w:r>
            <w:r w:rsidRPr="00955280">
              <w:rPr>
                <w:b/>
              </w:rPr>
              <w:t>часов</w:t>
            </w:r>
            <w:r w:rsidR="00B22909">
              <w:rPr>
                <w:b/>
              </w:rPr>
              <w:t xml:space="preserve"> 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938AC" w:rsidRPr="00955280" w:rsidRDefault="004A35DE" w:rsidP="002F3A75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3416" w:type="pct"/>
            <w:vAlign w:val="center"/>
          </w:tcPr>
          <w:p w:rsidR="00B938AC" w:rsidRPr="00955280" w:rsidRDefault="00B938AC" w:rsidP="002F3A75">
            <w:pPr>
              <w:jc w:val="center"/>
              <w:rPr>
                <w:b/>
                <w:i/>
              </w:rPr>
            </w:pPr>
          </w:p>
        </w:tc>
      </w:tr>
    </w:tbl>
    <w:p w:rsidR="00B938AC" w:rsidRPr="005E7AC5" w:rsidRDefault="00B938AC" w:rsidP="00B938AC">
      <w:pPr>
        <w:tabs>
          <w:tab w:val="left" w:pos="1360"/>
        </w:tabs>
        <w:rPr>
          <w:i/>
        </w:rPr>
        <w:sectPr w:rsidR="00B938AC" w:rsidRPr="005E7AC5" w:rsidSect="002F3A75">
          <w:pgSz w:w="16840" w:h="11907" w:orient="landscape"/>
          <w:pgMar w:top="851" w:right="1134" w:bottom="539" w:left="992" w:header="709" w:footer="709" w:gutter="0"/>
          <w:cols w:space="720"/>
        </w:sectPr>
      </w:pPr>
    </w:p>
    <w:p w:rsidR="00B938AC" w:rsidRPr="00805B7B" w:rsidRDefault="00B938AC" w:rsidP="00B938AC">
      <w:pPr>
        <w:tabs>
          <w:tab w:val="left" w:pos="1134"/>
        </w:tabs>
        <w:ind w:firstLine="567"/>
        <w:jc w:val="both"/>
        <w:outlineLvl w:val="0"/>
        <w:rPr>
          <w:b/>
          <w:sz w:val="28"/>
          <w:szCs w:val="28"/>
        </w:rPr>
      </w:pPr>
      <w:bookmarkStart w:id="5" w:name="_Toc71883135"/>
      <w:r w:rsidRPr="00805B7B">
        <w:rPr>
          <w:b/>
          <w:sz w:val="28"/>
          <w:szCs w:val="28"/>
        </w:rPr>
        <w:lastRenderedPageBreak/>
        <w:t>4</w:t>
      </w:r>
      <w:r>
        <w:rPr>
          <w:b/>
          <w:sz w:val="28"/>
          <w:szCs w:val="28"/>
        </w:rPr>
        <w:tab/>
      </w:r>
      <w:r w:rsidRPr="00805B7B">
        <w:rPr>
          <w:b/>
          <w:sz w:val="28"/>
          <w:szCs w:val="28"/>
        </w:rPr>
        <w:t>УСЛОВИЯ</w:t>
      </w:r>
      <w:r w:rsidR="00B22909">
        <w:rPr>
          <w:b/>
          <w:sz w:val="28"/>
          <w:szCs w:val="28"/>
        </w:rPr>
        <w:t xml:space="preserve"> </w:t>
      </w:r>
      <w:r w:rsidRPr="00805B7B">
        <w:rPr>
          <w:b/>
          <w:sz w:val="28"/>
          <w:szCs w:val="28"/>
        </w:rPr>
        <w:t>РЕАЛИЗАЦИИ</w:t>
      </w:r>
      <w:r w:rsidR="00B22909">
        <w:rPr>
          <w:b/>
          <w:sz w:val="28"/>
          <w:szCs w:val="28"/>
        </w:rPr>
        <w:t xml:space="preserve"> </w:t>
      </w:r>
      <w:r w:rsidRPr="00805B7B">
        <w:rPr>
          <w:b/>
          <w:sz w:val="28"/>
          <w:szCs w:val="28"/>
        </w:rPr>
        <w:t>ПРОГРАММЫ</w:t>
      </w:r>
      <w:r w:rsidR="00B22909">
        <w:rPr>
          <w:b/>
          <w:sz w:val="28"/>
          <w:szCs w:val="28"/>
        </w:rPr>
        <w:t xml:space="preserve"> </w:t>
      </w:r>
      <w:r w:rsidRPr="00805B7B">
        <w:rPr>
          <w:b/>
          <w:sz w:val="28"/>
          <w:szCs w:val="28"/>
        </w:rPr>
        <w:t>ПРОИЗВОДСТВЕННОЙ</w:t>
      </w:r>
      <w:r w:rsidR="00B22909">
        <w:rPr>
          <w:b/>
          <w:sz w:val="28"/>
          <w:szCs w:val="28"/>
        </w:rPr>
        <w:t xml:space="preserve"> </w:t>
      </w:r>
      <w:r w:rsidRPr="00805B7B">
        <w:rPr>
          <w:b/>
          <w:sz w:val="28"/>
          <w:szCs w:val="28"/>
        </w:rPr>
        <w:t>ПРАКТИКИ</w:t>
      </w:r>
      <w:bookmarkEnd w:id="5"/>
    </w:p>
    <w:p w:rsidR="00B938AC" w:rsidRPr="00805B7B" w:rsidRDefault="00B938AC" w:rsidP="00B938AC">
      <w:pPr>
        <w:rPr>
          <w:b/>
          <w:sz w:val="28"/>
          <w:szCs w:val="28"/>
        </w:rPr>
      </w:pPr>
    </w:p>
    <w:p w:rsidR="00B938AC" w:rsidRDefault="00B938AC" w:rsidP="00B938AC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805B7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ab/>
      </w:r>
      <w:r w:rsidRPr="00805B7B">
        <w:rPr>
          <w:b/>
          <w:sz w:val="28"/>
          <w:szCs w:val="28"/>
        </w:rPr>
        <w:t>Требования</w:t>
      </w:r>
      <w:r w:rsidR="00B22909">
        <w:rPr>
          <w:b/>
          <w:sz w:val="28"/>
          <w:szCs w:val="28"/>
        </w:rPr>
        <w:t xml:space="preserve"> </w:t>
      </w:r>
      <w:r w:rsidRPr="00805B7B">
        <w:rPr>
          <w:b/>
          <w:sz w:val="28"/>
          <w:szCs w:val="28"/>
        </w:rPr>
        <w:t>к</w:t>
      </w:r>
      <w:r w:rsidR="00B22909">
        <w:rPr>
          <w:b/>
          <w:sz w:val="28"/>
          <w:szCs w:val="28"/>
        </w:rPr>
        <w:t xml:space="preserve"> </w:t>
      </w:r>
      <w:r w:rsidRPr="00805B7B">
        <w:rPr>
          <w:b/>
          <w:sz w:val="28"/>
          <w:szCs w:val="28"/>
        </w:rPr>
        <w:t>условиям</w:t>
      </w:r>
      <w:r w:rsidR="00B22909">
        <w:rPr>
          <w:b/>
          <w:sz w:val="28"/>
          <w:szCs w:val="28"/>
        </w:rPr>
        <w:t xml:space="preserve"> </w:t>
      </w:r>
      <w:r w:rsidRPr="00805B7B">
        <w:rPr>
          <w:b/>
          <w:sz w:val="28"/>
          <w:szCs w:val="28"/>
        </w:rPr>
        <w:t>проведения</w:t>
      </w:r>
      <w:r w:rsidR="00B22909">
        <w:rPr>
          <w:b/>
          <w:sz w:val="28"/>
          <w:szCs w:val="28"/>
        </w:rPr>
        <w:t xml:space="preserve"> </w:t>
      </w:r>
      <w:r w:rsidRPr="00805B7B">
        <w:rPr>
          <w:b/>
          <w:sz w:val="28"/>
          <w:szCs w:val="28"/>
        </w:rPr>
        <w:t>производственной</w:t>
      </w:r>
      <w:r w:rsidR="00B22909">
        <w:rPr>
          <w:b/>
          <w:sz w:val="28"/>
          <w:szCs w:val="28"/>
        </w:rPr>
        <w:t xml:space="preserve"> </w:t>
      </w:r>
      <w:r w:rsidRPr="00805B7B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актики</w:t>
      </w:r>
    </w:p>
    <w:p w:rsidR="00B938AC" w:rsidRPr="00805B7B" w:rsidRDefault="00B938AC" w:rsidP="00B938AC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</w:p>
    <w:p w:rsidR="00B938AC" w:rsidRPr="00B8183E" w:rsidRDefault="00B938AC" w:rsidP="00B938AC">
      <w:pPr>
        <w:ind w:firstLine="567"/>
        <w:jc w:val="both"/>
        <w:rPr>
          <w:sz w:val="28"/>
          <w:szCs w:val="28"/>
        </w:rPr>
      </w:pPr>
      <w:r w:rsidRPr="00B8183E">
        <w:rPr>
          <w:sz w:val="28"/>
          <w:szCs w:val="28"/>
        </w:rPr>
        <w:t>Реализация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программы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предполагает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проведение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производственной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практики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на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предприятиях/организациях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на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основе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прямых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договоров,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заключаемых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между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образовательным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учреждением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и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каждым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предприятием/организацией,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куда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направляются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обучающиеся</w:t>
      </w:r>
      <w:r>
        <w:rPr>
          <w:sz w:val="28"/>
          <w:szCs w:val="28"/>
        </w:rPr>
        <w:t>.</w:t>
      </w:r>
    </w:p>
    <w:p w:rsidR="00B938AC" w:rsidRPr="00B8183E" w:rsidRDefault="00B938AC" w:rsidP="00B938AC">
      <w:pPr>
        <w:rPr>
          <w:sz w:val="28"/>
          <w:szCs w:val="28"/>
        </w:rPr>
      </w:pPr>
    </w:p>
    <w:p w:rsidR="00B938AC" w:rsidRDefault="00B938AC" w:rsidP="00B938AC">
      <w:pPr>
        <w:pStyle w:val="1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bookmarkStart w:id="6" w:name="_Toc69392722"/>
      <w:bookmarkStart w:id="7" w:name="_Toc69392800"/>
      <w:bookmarkStart w:id="8" w:name="_Toc71883136"/>
      <w:r w:rsidRPr="00F05B03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 w:rsidRPr="00F05B03">
        <w:rPr>
          <w:b/>
          <w:sz w:val="28"/>
          <w:szCs w:val="28"/>
        </w:rPr>
        <w:t>Общие</w:t>
      </w:r>
      <w:r w:rsidR="00B22909">
        <w:rPr>
          <w:b/>
          <w:sz w:val="28"/>
          <w:szCs w:val="28"/>
        </w:rPr>
        <w:t xml:space="preserve"> </w:t>
      </w:r>
      <w:r w:rsidRPr="00F05B03">
        <w:rPr>
          <w:b/>
          <w:sz w:val="28"/>
          <w:szCs w:val="28"/>
        </w:rPr>
        <w:t>требования</w:t>
      </w:r>
      <w:r w:rsidR="00B22909">
        <w:rPr>
          <w:b/>
          <w:sz w:val="28"/>
          <w:szCs w:val="28"/>
        </w:rPr>
        <w:t xml:space="preserve"> </w:t>
      </w:r>
      <w:r w:rsidRPr="00F05B03">
        <w:rPr>
          <w:b/>
          <w:sz w:val="28"/>
          <w:szCs w:val="28"/>
        </w:rPr>
        <w:t>к</w:t>
      </w:r>
      <w:r w:rsidR="00B22909">
        <w:rPr>
          <w:b/>
          <w:sz w:val="28"/>
          <w:szCs w:val="28"/>
        </w:rPr>
        <w:t xml:space="preserve"> </w:t>
      </w:r>
      <w:r w:rsidRPr="00F05B03">
        <w:rPr>
          <w:b/>
          <w:sz w:val="28"/>
          <w:szCs w:val="28"/>
        </w:rPr>
        <w:t>организации</w:t>
      </w:r>
      <w:r w:rsidR="00B22909">
        <w:rPr>
          <w:b/>
          <w:sz w:val="28"/>
          <w:szCs w:val="28"/>
        </w:rPr>
        <w:t xml:space="preserve"> </w:t>
      </w:r>
      <w:r w:rsidRPr="00F05B03">
        <w:rPr>
          <w:b/>
          <w:sz w:val="28"/>
          <w:szCs w:val="28"/>
        </w:rPr>
        <w:t>образовательного</w:t>
      </w:r>
      <w:r w:rsidR="00B22909">
        <w:rPr>
          <w:b/>
          <w:sz w:val="28"/>
          <w:szCs w:val="28"/>
        </w:rPr>
        <w:t xml:space="preserve"> </w:t>
      </w:r>
      <w:r w:rsidRPr="00F05B03">
        <w:rPr>
          <w:b/>
          <w:sz w:val="28"/>
          <w:szCs w:val="28"/>
        </w:rPr>
        <w:t>процесса</w:t>
      </w:r>
      <w:bookmarkEnd w:id="6"/>
      <w:bookmarkEnd w:id="7"/>
      <w:bookmarkEnd w:id="8"/>
    </w:p>
    <w:p w:rsidR="00B938AC" w:rsidRPr="00805B7B" w:rsidRDefault="00B938AC" w:rsidP="00B938AC"/>
    <w:p w:rsidR="00B938AC" w:rsidRDefault="00B938AC" w:rsidP="00B9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05B03">
        <w:rPr>
          <w:sz w:val="28"/>
          <w:szCs w:val="28"/>
        </w:rPr>
        <w:t>Производственная</w:t>
      </w:r>
      <w:r w:rsidR="00B22909">
        <w:rPr>
          <w:sz w:val="28"/>
          <w:szCs w:val="28"/>
        </w:rPr>
        <w:t xml:space="preserve"> </w:t>
      </w:r>
      <w:r w:rsidRPr="00F05B03">
        <w:rPr>
          <w:sz w:val="28"/>
          <w:szCs w:val="28"/>
        </w:rPr>
        <w:t>практика</w:t>
      </w:r>
      <w:r w:rsidR="00B22909">
        <w:rPr>
          <w:sz w:val="28"/>
          <w:szCs w:val="28"/>
        </w:rPr>
        <w:t xml:space="preserve"> </w:t>
      </w:r>
      <w:r w:rsidRPr="00F05B03">
        <w:rPr>
          <w:sz w:val="28"/>
          <w:szCs w:val="28"/>
        </w:rPr>
        <w:t>проводится</w:t>
      </w:r>
      <w:r w:rsidR="00B22909">
        <w:rPr>
          <w:sz w:val="28"/>
          <w:szCs w:val="28"/>
        </w:rPr>
        <w:t xml:space="preserve"> </w:t>
      </w:r>
      <w:r w:rsidRPr="00AB5225">
        <w:rPr>
          <w:sz w:val="28"/>
          <w:szCs w:val="28"/>
        </w:rPr>
        <w:t>рассредоточено</w:t>
      </w:r>
      <w:r w:rsidR="00B22909">
        <w:rPr>
          <w:sz w:val="28"/>
          <w:szCs w:val="28"/>
        </w:rPr>
        <w:t xml:space="preserve"> </w:t>
      </w:r>
      <w:r w:rsidRPr="00F05B03"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 w:rsidRPr="00F05B03">
        <w:rPr>
          <w:sz w:val="28"/>
          <w:szCs w:val="28"/>
        </w:rPr>
        <w:t>рамках</w:t>
      </w:r>
      <w:r w:rsidR="00B22909">
        <w:rPr>
          <w:sz w:val="28"/>
          <w:szCs w:val="28"/>
        </w:rPr>
        <w:t xml:space="preserve"> </w:t>
      </w:r>
      <w:r w:rsidRPr="00F05B03">
        <w:rPr>
          <w:sz w:val="28"/>
          <w:szCs w:val="28"/>
        </w:rPr>
        <w:t>каждого</w:t>
      </w:r>
      <w:r w:rsidR="00B22909">
        <w:rPr>
          <w:sz w:val="28"/>
          <w:szCs w:val="28"/>
        </w:rPr>
        <w:t xml:space="preserve"> </w:t>
      </w:r>
      <w:r w:rsidRPr="00F05B03">
        <w:rPr>
          <w:sz w:val="28"/>
          <w:szCs w:val="28"/>
        </w:rPr>
        <w:t>профессионального</w:t>
      </w:r>
      <w:r w:rsidR="00B22909">
        <w:rPr>
          <w:sz w:val="28"/>
          <w:szCs w:val="28"/>
        </w:rPr>
        <w:t xml:space="preserve"> </w:t>
      </w:r>
      <w:r w:rsidRPr="00F05B03">
        <w:rPr>
          <w:sz w:val="28"/>
          <w:szCs w:val="28"/>
        </w:rPr>
        <w:t>модуля.</w:t>
      </w:r>
    </w:p>
    <w:p w:rsidR="00B938AC" w:rsidRDefault="00B938AC" w:rsidP="00B938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B22909" w:rsidRPr="00B22909" w:rsidRDefault="00B938AC" w:rsidP="00B22909">
      <w:pPr>
        <w:ind w:firstLine="540"/>
        <w:rPr>
          <w:b/>
          <w:sz w:val="28"/>
          <w:szCs w:val="28"/>
        </w:rPr>
      </w:pPr>
      <w:r w:rsidRPr="00B22909">
        <w:rPr>
          <w:b/>
          <w:sz w:val="28"/>
          <w:szCs w:val="28"/>
        </w:rPr>
        <w:t>4.3</w:t>
      </w:r>
      <w:r w:rsidRPr="00B22909">
        <w:rPr>
          <w:b/>
          <w:sz w:val="28"/>
          <w:szCs w:val="28"/>
        </w:rPr>
        <w:tab/>
      </w:r>
      <w:r w:rsidR="00B22909" w:rsidRPr="00B22909">
        <w:rPr>
          <w:b/>
          <w:sz w:val="28"/>
          <w:szCs w:val="28"/>
        </w:rPr>
        <w:t>Информационное обеспечение обучения</w:t>
      </w:r>
    </w:p>
    <w:p w:rsidR="00B22909" w:rsidRPr="00E43997" w:rsidRDefault="00B22909" w:rsidP="00B22909">
      <w:pPr>
        <w:shd w:val="clear" w:color="auto" w:fill="FFFFFF"/>
        <w:tabs>
          <w:tab w:val="left" w:pos="874"/>
          <w:tab w:val="left" w:pos="2268"/>
        </w:tabs>
        <w:ind w:firstLine="540"/>
        <w:rPr>
          <w:b/>
          <w:sz w:val="28"/>
          <w:szCs w:val="28"/>
          <w:highlight w:val="yellow"/>
        </w:rPr>
      </w:pPr>
    </w:p>
    <w:p w:rsidR="00B22909" w:rsidRPr="00E43997" w:rsidRDefault="00B22909" w:rsidP="003C4ED2">
      <w:pPr>
        <w:tabs>
          <w:tab w:val="left" w:pos="993"/>
        </w:tabs>
        <w:ind w:firstLine="540"/>
        <w:rPr>
          <w:b/>
          <w:sz w:val="28"/>
          <w:szCs w:val="28"/>
        </w:rPr>
      </w:pPr>
      <w:r w:rsidRPr="00E43997">
        <w:rPr>
          <w:b/>
          <w:sz w:val="28"/>
          <w:szCs w:val="28"/>
        </w:rPr>
        <w:t>Основные источники</w:t>
      </w:r>
    </w:p>
    <w:p w:rsidR="003C4ED2" w:rsidRDefault="003C4ED2" w:rsidP="003C4ED2">
      <w:pPr>
        <w:pStyle w:val="a3"/>
        <w:numPr>
          <w:ilvl w:val="0"/>
          <w:numId w:val="46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F7378B">
        <w:rPr>
          <w:color w:val="000000"/>
          <w:sz w:val="28"/>
          <w:szCs w:val="28"/>
          <w:shd w:val="clear" w:color="auto" w:fill="FFFFFF"/>
        </w:rPr>
        <w:t>Кравацкий</w:t>
      </w:r>
      <w:proofErr w:type="spellEnd"/>
      <w:r w:rsidRPr="00F7378B">
        <w:rPr>
          <w:color w:val="000000"/>
          <w:sz w:val="28"/>
          <w:szCs w:val="28"/>
          <w:shd w:val="clear" w:color="auto" w:fill="FFFFFF"/>
        </w:rPr>
        <w:t xml:space="preserve">, Ю. Выбор, сборка, апгрейд качественного компьютера / Ю. </w:t>
      </w:r>
      <w:proofErr w:type="spellStart"/>
      <w:r w:rsidRPr="00F7378B">
        <w:rPr>
          <w:color w:val="000000"/>
          <w:sz w:val="28"/>
          <w:szCs w:val="28"/>
          <w:shd w:val="clear" w:color="auto" w:fill="FFFFFF"/>
        </w:rPr>
        <w:t>Кравацкий</w:t>
      </w:r>
      <w:proofErr w:type="spellEnd"/>
      <w:r w:rsidRPr="00F7378B">
        <w:rPr>
          <w:color w:val="000000"/>
          <w:sz w:val="28"/>
          <w:szCs w:val="28"/>
          <w:shd w:val="clear" w:color="auto" w:fill="FFFFFF"/>
        </w:rPr>
        <w:t xml:space="preserve">, М. </w:t>
      </w:r>
      <w:proofErr w:type="spellStart"/>
      <w:r w:rsidRPr="00F7378B">
        <w:rPr>
          <w:color w:val="000000"/>
          <w:sz w:val="28"/>
          <w:szCs w:val="28"/>
          <w:shd w:val="clear" w:color="auto" w:fill="FFFFFF"/>
        </w:rPr>
        <w:t>Рамендик</w:t>
      </w:r>
      <w:proofErr w:type="spellEnd"/>
      <w:r w:rsidRPr="00F7378B">
        <w:rPr>
          <w:color w:val="000000"/>
          <w:sz w:val="28"/>
          <w:szCs w:val="28"/>
          <w:shd w:val="clear" w:color="auto" w:fill="FFFFFF"/>
        </w:rPr>
        <w:t xml:space="preserve">. — 5-е изд. — </w:t>
      </w:r>
      <w:proofErr w:type="gramStart"/>
      <w:r w:rsidRPr="00F7378B">
        <w:rPr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F7378B">
        <w:rPr>
          <w:color w:val="000000"/>
          <w:sz w:val="28"/>
          <w:szCs w:val="28"/>
          <w:shd w:val="clear" w:color="auto" w:fill="FFFFFF"/>
        </w:rPr>
        <w:t xml:space="preserve"> СОЛОН-Пресс, 2016. — 316 c. — ISBN 5-98003-131-6. — </w:t>
      </w:r>
      <w:proofErr w:type="gramStart"/>
      <w:r w:rsidRPr="00F7378B">
        <w:rPr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F7378B">
        <w:rPr>
          <w:color w:val="000000"/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http://www.iprbookshop.ru/90297.htm</w:t>
      </w:r>
      <w:r>
        <w:rPr>
          <w:color w:val="000000"/>
          <w:sz w:val="28"/>
          <w:szCs w:val="28"/>
          <w:shd w:val="clear" w:color="auto" w:fill="FFFFFF"/>
        </w:rPr>
        <w:t xml:space="preserve">l </w:t>
      </w:r>
      <w:r w:rsidRPr="00F7378B">
        <w:rPr>
          <w:color w:val="000000"/>
          <w:sz w:val="28"/>
          <w:szCs w:val="28"/>
          <w:shd w:val="clear" w:color="auto" w:fill="FFFFFF"/>
        </w:rPr>
        <w:t xml:space="preserve">— Режим доступа: для </w:t>
      </w:r>
      <w:proofErr w:type="spellStart"/>
      <w:r w:rsidRPr="00F7378B">
        <w:rPr>
          <w:color w:val="000000"/>
          <w:sz w:val="28"/>
          <w:szCs w:val="28"/>
          <w:shd w:val="clear" w:color="auto" w:fill="FFFFFF"/>
        </w:rPr>
        <w:t>авторизир</w:t>
      </w:r>
      <w:proofErr w:type="spellEnd"/>
      <w:r w:rsidRPr="00F7378B">
        <w:rPr>
          <w:color w:val="000000"/>
          <w:sz w:val="28"/>
          <w:szCs w:val="28"/>
          <w:shd w:val="clear" w:color="auto" w:fill="FFFFFF"/>
        </w:rPr>
        <w:t xml:space="preserve">. пользователей </w:t>
      </w:r>
    </w:p>
    <w:p w:rsidR="003C4ED2" w:rsidRDefault="003C4ED2" w:rsidP="003C4ED2">
      <w:pPr>
        <w:pStyle w:val="a3"/>
        <w:numPr>
          <w:ilvl w:val="0"/>
          <w:numId w:val="46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77160F">
        <w:rPr>
          <w:color w:val="000000"/>
          <w:sz w:val="28"/>
          <w:szCs w:val="28"/>
          <w:shd w:val="clear" w:color="auto" w:fill="FFFFFF"/>
        </w:rPr>
        <w:t>Олифер</w:t>
      </w:r>
      <w:proofErr w:type="spellEnd"/>
      <w:r w:rsidRPr="0077160F">
        <w:rPr>
          <w:color w:val="000000"/>
          <w:sz w:val="28"/>
          <w:szCs w:val="28"/>
          <w:shd w:val="clear" w:color="auto" w:fill="FFFFFF"/>
        </w:rPr>
        <w:t xml:space="preserve">, В. Г. Основы сетей передачи данных / В. Г. </w:t>
      </w:r>
      <w:proofErr w:type="spellStart"/>
      <w:r w:rsidRPr="0077160F">
        <w:rPr>
          <w:color w:val="000000"/>
          <w:sz w:val="28"/>
          <w:szCs w:val="28"/>
          <w:shd w:val="clear" w:color="auto" w:fill="FFFFFF"/>
        </w:rPr>
        <w:t>Олифер</w:t>
      </w:r>
      <w:proofErr w:type="spellEnd"/>
      <w:r w:rsidRPr="0077160F">
        <w:rPr>
          <w:color w:val="000000"/>
          <w:sz w:val="28"/>
          <w:szCs w:val="28"/>
          <w:shd w:val="clear" w:color="auto" w:fill="FFFFFF"/>
        </w:rPr>
        <w:t xml:space="preserve">, Н. А. </w:t>
      </w:r>
      <w:proofErr w:type="spellStart"/>
      <w:r w:rsidRPr="0077160F">
        <w:rPr>
          <w:color w:val="000000"/>
          <w:sz w:val="28"/>
          <w:szCs w:val="28"/>
          <w:shd w:val="clear" w:color="auto" w:fill="FFFFFF"/>
        </w:rPr>
        <w:t>Олифер</w:t>
      </w:r>
      <w:proofErr w:type="spellEnd"/>
      <w:r w:rsidRPr="0077160F">
        <w:rPr>
          <w:color w:val="000000"/>
          <w:sz w:val="28"/>
          <w:szCs w:val="28"/>
          <w:shd w:val="clear" w:color="auto" w:fill="FFFFFF"/>
        </w:rPr>
        <w:t xml:space="preserve">. — 2-е изд. — </w:t>
      </w:r>
      <w:proofErr w:type="gramStart"/>
      <w:r w:rsidRPr="0077160F">
        <w:rPr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77160F">
        <w:rPr>
          <w:color w:val="000000"/>
          <w:sz w:val="28"/>
          <w:szCs w:val="28"/>
          <w:shd w:val="clear" w:color="auto" w:fill="FFFFFF"/>
        </w:rPr>
        <w:t xml:space="preserve"> Интернет-Университет Информационных Технологий (ИНТУИТ), 2016. — 219 c. — ISBN 2227-8397. — </w:t>
      </w:r>
      <w:proofErr w:type="gramStart"/>
      <w:r w:rsidRPr="0077160F">
        <w:rPr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77160F">
        <w:rPr>
          <w:color w:val="000000"/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http://www.iprbookshop.ru/73702.ht</w:t>
      </w:r>
      <w:r>
        <w:rPr>
          <w:color w:val="000000"/>
          <w:sz w:val="28"/>
          <w:szCs w:val="28"/>
          <w:shd w:val="clear" w:color="auto" w:fill="FFFFFF"/>
        </w:rPr>
        <w:t>ml</w:t>
      </w:r>
      <w:r w:rsidRPr="0077160F">
        <w:rPr>
          <w:color w:val="000000"/>
          <w:sz w:val="28"/>
          <w:szCs w:val="28"/>
          <w:shd w:val="clear" w:color="auto" w:fill="FFFFFF"/>
        </w:rPr>
        <w:t xml:space="preserve"> —</w:t>
      </w:r>
      <w:r>
        <w:rPr>
          <w:color w:val="000000"/>
          <w:sz w:val="28"/>
          <w:szCs w:val="28"/>
          <w:shd w:val="clear" w:color="auto" w:fill="FFFFFF"/>
        </w:rPr>
        <w:t xml:space="preserve"> Режим доступа: для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авторизир</w:t>
      </w:r>
      <w:proofErr w:type="spellEnd"/>
      <w:r>
        <w:rPr>
          <w:color w:val="000000"/>
          <w:sz w:val="28"/>
          <w:szCs w:val="28"/>
          <w:shd w:val="clear" w:color="auto" w:fill="FFFFFF"/>
        </w:rPr>
        <w:t>. п</w:t>
      </w:r>
      <w:r w:rsidRPr="0077160F">
        <w:rPr>
          <w:color w:val="000000"/>
          <w:sz w:val="28"/>
          <w:szCs w:val="28"/>
          <w:shd w:val="clear" w:color="auto" w:fill="FFFFFF"/>
        </w:rPr>
        <w:t>ользователей</w:t>
      </w:r>
    </w:p>
    <w:p w:rsidR="00B22909" w:rsidRDefault="00B22909" w:rsidP="003C6ED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A07FE6">
        <w:rPr>
          <w:b/>
          <w:sz w:val="28"/>
          <w:szCs w:val="28"/>
        </w:rPr>
        <w:t>Дополнительные источники</w:t>
      </w:r>
    </w:p>
    <w:p w:rsidR="00B22909" w:rsidRPr="00EA7C86" w:rsidRDefault="00B22909" w:rsidP="00B2290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highlight w:val="yellow"/>
        </w:rPr>
      </w:pPr>
    </w:p>
    <w:p w:rsidR="003C4ED2" w:rsidRPr="00F3297D" w:rsidRDefault="003C4ED2" w:rsidP="003C4ED2">
      <w:pPr>
        <w:pStyle w:val="a3"/>
        <w:numPr>
          <w:ilvl w:val="0"/>
          <w:numId w:val="4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3297D">
        <w:rPr>
          <w:color w:val="000000"/>
          <w:sz w:val="28"/>
          <w:szCs w:val="28"/>
          <w:shd w:val="clear" w:color="auto" w:fill="FFFFFF"/>
        </w:rPr>
        <w:t xml:space="preserve">Разумовский, Н. Т. Бесплатные антивирусы для вашего компьютера + Бесплатное использование платных антивирусов / Н. Т. Разумовский, А. П. </w:t>
      </w:r>
      <w:proofErr w:type="spellStart"/>
      <w:r w:rsidRPr="00F3297D">
        <w:rPr>
          <w:color w:val="000000"/>
          <w:sz w:val="28"/>
          <w:szCs w:val="28"/>
          <w:shd w:val="clear" w:color="auto" w:fill="FFFFFF"/>
        </w:rPr>
        <w:t>Борц</w:t>
      </w:r>
      <w:proofErr w:type="spellEnd"/>
      <w:r w:rsidRPr="00F3297D">
        <w:rPr>
          <w:color w:val="000000"/>
          <w:sz w:val="28"/>
          <w:szCs w:val="28"/>
          <w:shd w:val="clear" w:color="auto" w:fill="FFFFFF"/>
        </w:rPr>
        <w:t xml:space="preserve">, Р. Г. </w:t>
      </w:r>
      <w:proofErr w:type="spellStart"/>
      <w:r w:rsidRPr="00F3297D">
        <w:rPr>
          <w:color w:val="000000"/>
          <w:sz w:val="28"/>
          <w:szCs w:val="28"/>
          <w:shd w:val="clear" w:color="auto" w:fill="FFFFFF"/>
        </w:rPr>
        <w:t>Прокди</w:t>
      </w:r>
      <w:proofErr w:type="spellEnd"/>
      <w:r w:rsidRPr="00F3297D">
        <w:rPr>
          <w:color w:val="000000"/>
          <w:sz w:val="28"/>
          <w:szCs w:val="28"/>
          <w:shd w:val="clear" w:color="auto" w:fill="FFFFFF"/>
        </w:rPr>
        <w:t>. — Санкт-</w:t>
      </w:r>
      <w:proofErr w:type="gramStart"/>
      <w:r w:rsidRPr="00F3297D">
        <w:rPr>
          <w:color w:val="000000"/>
          <w:sz w:val="28"/>
          <w:szCs w:val="28"/>
          <w:shd w:val="clear" w:color="auto" w:fill="FFFFFF"/>
        </w:rPr>
        <w:t>Петербург :</w:t>
      </w:r>
      <w:proofErr w:type="gramEnd"/>
      <w:r w:rsidRPr="00F3297D">
        <w:rPr>
          <w:color w:val="000000"/>
          <w:sz w:val="28"/>
          <w:szCs w:val="28"/>
          <w:shd w:val="clear" w:color="auto" w:fill="FFFFFF"/>
        </w:rPr>
        <w:t xml:space="preserve"> Наука и Техника, 2010. — 192 c. — ISBN 978-5-94387-622-6. — </w:t>
      </w:r>
      <w:proofErr w:type="gramStart"/>
      <w:r w:rsidRPr="00F3297D">
        <w:rPr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F3297D">
        <w:rPr>
          <w:color w:val="000000"/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http://www.iprbookshop.ru/35388.html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3297D">
        <w:rPr>
          <w:color w:val="000000"/>
          <w:sz w:val="28"/>
          <w:szCs w:val="28"/>
          <w:shd w:val="clear" w:color="auto" w:fill="FFFFFF"/>
        </w:rPr>
        <w:t xml:space="preserve"> — Режим доступа: для </w:t>
      </w:r>
      <w:proofErr w:type="spellStart"/>
      <w:r w:rsidRPr="00F3297D">
        <w:rPr>
          <w:color w:val="000000"/>
          <w:sz w:val="28"/>
          <w:szCs w:val="28"/>
          <w:shd w:val="clear" w:color="auto" w:fill="FFFFFF"/>
        </w:rPr>
        <w:t>авторизир</w:t>
      </w:r>
      <w:proofErr w:type="spellEnd"/>
      <w:r w:rsidRPr="00F3297D">
        <w:rPr>
          <w:color w:val="000000"/>
          <w:sz w:val="28"/>
          <w:szCs w:val="28"/>
          <w:shd w:val="clear" w:color="auto" w:fill="FFFFFF"/>
        </w:rPr>
        <w:t>. пользователей</w:t>
      </w:r>
    </w:p>
    <w:p w:rsidR="004A35DE" w:rsidRPr="004A35DE" w:rsidRDefault="004A35DE" w:rsidP="003C4ED2">
      <w:pPr>
        <w:pStyle w:val="af8"/>
        <w:numPr>
          <w:ilvl w:val="0"/>
          <w:numId w:val="44"/>
        </w:numPr>
        <w:tabs>
          <w:tab w:val="left" w:pos="993"/>
        </w:tabs>
        <w:ind w:left="0" w:firstLine="645"/>
        <w:jc w:val="both"/>
        <w:rPr>
          <w:bCs/>
          <w:sz w:val="28"/>
          <w:szCs w:val="28"/>
        </w:rPr>
      </w:pPr>
    </w:p>
    <w:p w:rsidR="004A35DE" w:rsidRPr="00B22909" w:rsidRDefault="004A35DE" w:rsidP="004A35DE"/>
    <w:p w:rsidR="00B938AC" w:rsidRPr="00B22909" w:rsidRDefault="00B938AC" w:rsidP="00B938AC">
      <w:pPr>
        <w:pStyle w:val="1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bookmarkStart w:id="9" w:name="_Toc69392723"/>
      <w:bookmarkStart w:id="10" w:name="_Toc69392801"/>
      <w:bookmarkStart w:id="11" w:name="_Toc71883137"/>
      <w:r w:rsidRPr="00B22909">
        <w:rPr>
          <w:b/>
          <w:sz w:val="28"/>
          <w:szCs w:val="28"/>
        </w:rPr>
        <w:t>4.4</w:t>
      </w:r>
      <w:r w:rsidRPr="00B22909">
        <w:rPr>
          <w:b/>
          <w:sz w:val="28"/>
          <w:szCs w:val="28"/>
        </w:rPr>
        <w:tab/>
        <w:t>Кадровое</w:t>
      </w:r>
      <w:r w:rsidR="00B22909" w:rsidRPr="00B22909">
        <w:rPr>
          <w:b/>
          <w:sz w:val="28"/>
          <w:szCs w:val="28"/>
        </w:rPr>
        <w:t xml:space="preserve"> </w:t>
      </w:r>
      <w:r w:rsidRPr="00B22909">
        <w:rPr>
          <w:b/>
          <w:sz w:val="28"/>
          <w:szCs w:val="28"/>
        </w:rPr>
        <w:t>обеспечение</w:t>
      </w:r>
      <w:r w:rsidR="00B22909" w:rsidRPr="00B22909">
        <w:rPr>
          <w:b/>
          <w:sz w:val="28"/>
          <w:szCs w:val="28"/>
        </w:rPr>
        <w:t xml:space="preserve"> </w:t>
      </w:r>
      <w:r w:rsidRPr="00B22909">
        <w:rPr>
          <w:b/>
          <w:sz w:val="28"/>
          <w:szCs w:val="28"/>
        </w:rPr>
        <w:t>образовательного</w:t>
      </w:r>
      <w:r w:rsidR="00B22909" w:rsidRPr="00B22909">
        <w:rPr>
          <w:b/>
          <w:sz w:val="28"/>
          <w:szCs w:val="28"/>
        </w:rPr>
        <w:t xml:space="preserve"> </w:t>
      </w:r>
      <w:r w:rsidRPr="00B22909">
        <w:rPr>
          <w:b/>
          <w:sz w:val="28"/>
          <w:szCs w:val="28"/>
        </w:rPr>
        <w:t>процесса</w:t>
      </w:r>
      <w:bookmarkEnd w:id="9"/>
      <w:bookmarkEnd w:id="10"/>
      <w:bookmarkEnd w:id="11"/>
    </w:p>
    <w:p w:rsidR="00B938AC" w:rsidRPr="00B22909" w:rsidRDefault="00B938AC" w:rsidP="00B938AC"/>
    <w:p w:rsidR="00B938AC" w:rsidRPr="00B22909" w:rsidRDefault="00B938AC" w:rsidP="00B938AC">
      <w:pPr>
        <w:ind w:firstLine="567"/>
        <w:jc w:val="both"/>
        <w:rPr>
          <w:sz w:val="28"/>
          <w:szCs w:val="28"/>
        </w:rPr>
      </w:pPr>
      <w:r w:rsidRPr="00B22909">
        <w:rPr>
          <w:sz w:val="28"/>
          <w:szCs w:val="28"/>
        </w:rPr>
        <w:lastRenderedPageBreak/>
        <w:t>Руководство</w:t>
      </w:r>
      <w:r w:rsidR="00B22909" w:rsidRPr="00B22909"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производственной</w:t>
      </w:r>
      <w:r w:rsidR="00B22909" w:rsidRPr="00B22909"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практикой</w:t>
      </w:r>
      <w:r w:rsidR="00B22909" w:rsidRPr="00B22909"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осуществляют</w:t>
      </w:r>
      <w:r w:rsidR="00B22909" w:rsidRPr="00B22909"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преподаватели,</w:t>
      </w:r>
      <w:r w:rsidR="00B22909" w:rsidRPr="00B22909"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а</w:t>
      </w:r>
      <w:r w:rsidR="00B22909" w:rsidRPr="00B22909"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также</w:t>
      </w:r>
      <w:r w:rsidR="00B22909" w:rsidRPr="00B22909"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работники</w:t>
      </w:r>
      <w:r w:rsidR="00B22909" w:rsidRPr="00B22909"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предприятий/организаций,</w:t>
      </w:r>
      <w:r w:rsidR="00B22909" w:rsidRPr="00B22909"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закрепленные</w:t>
      </w:r>
      <w:r w:rsidR="00B22909" w:rsidRPr="00B22909"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за</w:t>
      </w:r>
      <w:r w:rsidR="00B22909" w:rsidRPr="00B22909"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обучающимися.</w:t>
      </w:r>
    </w:p>
    <w:p w:rsidR="00B938AC" w:rsidRPr="005E7AC5" w:rsidRDefault="00B938AC" w:rsidP="00B938AC">
      <w:pPr>
        <w:ind w:firstLine="567"/>
        <w:jc w:val="both"/>
        <w:rPr>
          <w:sz w:val="28"/>
          <w:szCs w:val="28"/>
        </w:rPr>
      </w:pPr>
    </w:p>
    <w:p w:rsidR="00B938AC" w:rsidRPr="005E7AC5" w:rsidRDefault="00B938AC" w:rsidP="00B938AC">
      <w:pPr>
        <w:ind w:firstLine="567"/>
        <w:jc w:val="both"/>
        <w:rPr>
          <w:sz w:val="28"/>
          <w:szCs w:val="28"/>
        </w:rPr>
      </w:pPr>
    </w:p>
    <w:p w:rsidR="00B938AC" w:rsidRPr="005E7AC5" w:rsidRDefault="00B938AC" w:rsidP="00B938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bookmarkStart w:id="12" w:name="_Toc69392724"/>
      <w:bookmarkStart w:id="13" w:name="_Toc71883138"/>
      <w:r>
        <w:rPr>
          <w:b/>
          <w:caps/>
          <w:sz w:val="28"/>
          <w:szCs w:val="28"/>
        </w:rPr>
        <w:lastRenderedPageBreak/>
        <w:t>5</w:t>
      </w:r>
      <w:r>
        <w:rPr>
          <w:b/>
          <w:caps/>
          <w:sz w:val="28"/>
          <w:szCs w:val="28"/>
        </w:rPr>
        <w:tab/>
      </w:r>
      <w:r w:rsidRPr="005E7AC5">
        <w:rPr>
          <w:b/>
          <w:caps/>
          <w:sz w:val="28"/>
          <w:szCs w:val="28"/>
        </w:rPr>
        <w:t>Контроль</w:t>
      </w:r>
      <w:r w:rsidR="00B22909">
        <w:rPr>
          <w:b/>
          <w:caps/>
          <w:sz w:val="28"/>
          <w:szCs w:val="28"/>
        </w:rPr>
        <w:t xml:space="preserve"> </w:t>
      </w:r>
      <w:r w:rsidRPr="005E7AC5">
        <w:rPr>
          <w:b/>
          <w:caps/>
          <w:sz w:val="28"/>
          <w:szCs w:val="28"/>
        </w:rPr>
        <w:t>и</w:t>
      </w:r>
      <w:r w:rsidR="00B22909">
        <w:rPr>
          <w:b/>
          <w:caps/>
          <w:sz w:val="28"/>
          <w:szCs w:val="28"/>
        </w:rPr>
        <w:t xml:space="preserve"> </w:t>
      </w:r>
      <w:r w:rsidRPr="005E7AC5">
        <w:rPr>
          <w:b/>
          <w:caps/>
          <w:sz w:val="28"/>
          <w:szCs w:val="28"/>
        </w:rPr>
        <w:t>оценка</w:t>
      </w:r>
      <w:r w:rsidR="00B22909">
        <w:rPr>
          <w:b/>
          <w:caps/>
          <w:sz w:val="28"/>
          <w:szCs w:val="28"/>
        </w:rPr>
        <w:t xml:space="preserve"> </w:t>
      </w:r>
      <w:r w:rsidRPr="005E7AC5">
        <w:rPr>
          <w:b/>
          <w:caps/>
          <w:sz w:val="28"/>
          <w:szCs w:val="28"/>
        </w:rPr>
        <w:t>результатов</w:t>
      </w:r>
      <w:r w:rsidR="00B22909">
        <w:rPr>
          <w:b/>
          <w:caps/>
          <w:sz w:val="28"/>
          <w:szCs w:val="28"/>
        </w:rPr>
        <w:t xml:space="preserve"> </w:t>
      </w:r>
      <w:r w:rsidRPr="005E7AC5">
        <w:rPr>
          <w:b/>
          <w:caps/>
          <w:sz w:val="28"/>
          <w:szCs w:val="28"/>
        </w:rPr>
        <w:t>освоения</w:t>
      </w:r>
      <w:r w:rsidR="00B22909">
        <w:rPr>
          <w:b/>
          <w:caps/>
          <w:sz w:val="28"/>
          <w:szCs w:val="28"/>
        </w:rPr>
        <w:t xml:space="preserve"> </w:t>
      </w:r>
      <w:r w:rsidRPr="005E7AC5">
        <w:rPr>
          <w:b/>
          <w:caps/>
          <w:sz w:val="28"/>
          <w:szCs w:val="28"/>
        </w:rPr>
        <w:t>производственной</w:t>
      </w:r>
      <w:r w:rsidR="00B22909">
        <w:rPr>
          <w:b/>
          <w:caps/>
          <w:sz w:val="28"/>
          <w:szCs w:val="28"/>
        </w:rPr>
        <w:t xml:space="preserve"> </w:t>
      </w:r>
      <w:r w:rsidRPr="005E7AC5">
        <w:rPr>
          <w:b/>
          <w:caps/>
          <w:sz w:val="28"/>
          <w:szCs w:val="28"/>
        </w:rPr>
        <w:t>ПРАКТИКИ</w:t>
      </w:r>
      <w:bookmarkEnd w:id="12"/>
      <w:bookmarkEnd w:id="13"/>
    </w:p>
    <w:p w:rsidR="00B938AC" w:rsidRPr="005E7AC5" w:rsidRDefault="00B938AC" w:rsidP="00B93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938AC" w:rsidRPr="005E7AC5" w:rsidRDefault="00B938AC" w:rsidP="00B938AC">
      <w:pPr>
        <w:ind w:firstLine="567"/>
        <w:jc w:val="both"/>
        <w:rPr>
          <w:sz w:val="28"/>
          <w:szCs w:val="28"/>
        </w:rPr>
      </w:pPr>
      <w:r w:rsidRPr="00B8183E">
        <w:rPr>
          <w:sz w:val="28"/>
          <w:szCs w:val="28"/>
        </w:rPr>
        <w:t>Контроль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и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оценка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производственной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практики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осуществляется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преподавателем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форме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зачета/</w:t>
      </w:r>
      <w:proofErr w:type="spellStart"/>
      <w:r w:rsidRPr="005E7AC5">
        <w:rPr>
          <w:sz w:val="28"/>
          <w:szCs w:val="28"/>
        </w:rPr>
        <w:t>диф.зачета</w:t>
      </w:r>
      <w:proofErr w:type="spellEnd"/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учебным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планом</w:t>
      </w:r>
      <w:r w:rsidRPr="005E7AC5">
        <w:rPr>
          <w:sz w:val="28"/>
          <w:szCs w:val="28"/>
        </w:rPr>
        <w:t>.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По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завершению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практики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обучающийся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проходит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квалификационные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испытания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(экзамен),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которые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входят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комплексный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экзамен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по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профессиональному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моду</w:t>
      </w:r>
      <w:r>
        <w:rPr>
          <w:sz w:val="28"/>
          <w:szCs w:val="28"/>
        </w:rPr>
        <w:t>лю.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Квалификационные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проводятся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практической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квалификационной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работы,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содержани</w:t>
      </w:r>
      <w:r>
        <w:rPr>
          <w:sz w:val="28"/>
          <w:szCs w:val="28"/>
        </w:rPr>
        <w:t>е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соответствовать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определенному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виду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профессиональной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деятельности,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сложность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работы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должна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соответствовать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уровню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получаемой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квалификации.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Для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проведения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квалификационного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экзамена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формируется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комиссия,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состав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которой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включаются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представители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и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предприятия,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результаты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экзамена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оформляются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протоколом.</w:t>
      </w:r>
      <w:r w:rsidR="00B22909">
        <w:rPr>
          <w:sz w:val="28"/>
          <w:szCs w:val="28"/>
        </w:rPr>
        <w:t xml:space="preserve"> </w:t>
      </w:r>
    </w:p>
    <w:p w:rsidR="00B938AC" w:rsidRDefault="00B938AC" w:rsidP="00B938AC">
      <w:pPr>
        <w:ind w:firstLine="567"/>
        <w:jc w:val="both"/>
        <w:rPr>
          <w:sz w:val="28"/>
          <w:szCs w:val="28"/>
        </w:rPr>
      </w:pPr>
      <w:r w:rsidRPr="005E7AC5">
        <w:rPr>
          <w:sz w:val="28"/>
          <w:szCs w:val="28"/>
        </w:rPr>
        <w:t>Результаты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освоения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общих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и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профессиональных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компетенций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по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каждому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профессиональному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модулю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фиксируются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документации,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которая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разрабатывается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образовательным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учреждением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самостоятельно.</w:t>
      </w:r>
    </w:p>
    <w:p w:rsidR="00B938AC" w:rsidRPr="005E7AC5" w:rsidRDefault="00B938AC" w:rsidP="00B938AC">
      <w:pPr>
        <w:ind w:firstLine="708"/>
        <w:jc w:val="both"/>
        <w:rPr>
          <w:sz w:val="28"/>
          <w:szCs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9"/>
        <w:gridCol w:w="4191"/>
      </w:tblGrid>
      <w:tr w:rsidR="00B938AC" w:rsidRPr="003A6365" w:rsidTr="002F3A75">
        <w:trPr>
          <w:trHeight w:val="851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3A6365" w:rsidRDefault="00B938AC" w:rsidP="002F3A75">
            <w:pPr>
              <w:jc w:val="center"/>
              <w:rPr>
                <w:bCs/>
              </w:rPr>
            </w:pPr>
            <w:r w:rsidRPr="003A6365">
              <w:rPr>
                <w:bCs/>
              </w:rPr>
              <w:t>Результаты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обучения</w:t>
            </w:r>
          </w:p>
          <w:p w:rsidR="00B938AC" w:rsidRPr="003A6365" w:rsidRDefault="00B938AC" w:rsidP="002F3A75">
            <w:pPr>
              <w:jc w:val="center"/>
              <w:rPr>
                <w:bCs/>
              </w:rPr>
            </w:pPr>
            <w:r w:rsidRPr="003A6365">
              <w:rPr>
                <w:bCs/>
              </w:rPr>
              <w:t>(освоенные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профессиональные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компетенции)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3A6365" w:rsidRDefault="00B938AC" w:rsidP="002F3A75">
            <w:pPr>
              <w:jc w:val="center"/>
              <w:rPr>
                <w:bCs/>
              </w:rPr>
            </w:pPr>
            <w:r w:rsidRPr="003A6365">
              <w:t>Формы</w:t>
            </w:r>
            <w:r w:rsidR="00B22909">
              <w:t xml:space="preserve"> </w:t>
            </w:r>
            <w:r w:rsidRPr="003A6365">
              <w:t>и</w:t>
            </w:r>
            <w:r w:rsidR="00B22909">
              <w:t xml:space="preserve"> </w:t>
            </w:r>
            <w:r w:rsidRPr="003A6365">
              <w:t>методы</w:t>
            </w:r>
            <w:r w:rsidR="00B22909">
              <w:t xml:space="preserve"> </w:t>
            </w:r>
            <w:r w:rsidRPr="003A6365">
              <w:t>контроля</w:t>
            </w:r>
            <w:r w:rsidR="00B22909">
              <w:t xml:space="preserve"> </w:t>
            </w:r>
            <w:r w:rsidRPr="003A6365">
              <w:t>и</w:t>
            </w:r>
            <w:r w:rsidR="00B22909">
              <w:t xml:space="preserve"> </w:t>
            </w:r>
            <w:r w:rsidRPr="003A6365">
              <w:t>оценки</w:t>
            </w:r>
            <w:r w:rsidR="00B22909">
              <w:t xml:space="preserve"> </w:t>
            </w:r>
            <w:r w:rsidRPr="003A6365">
              <w:t>результатов</w:t>
            </w:r>
            <w:r w:rsidR="00B22909">
              <w:t xml:space="preserve"> </w:t>
            </w:r>
            <w:r w:rsidRPr="003A6365">
              <w:t>обучения</w:t>
            </w:r>
            <w:r w:rsidR="00B22909">
              <w:t xml:space="preserve"> </w:t>
            </w:r>
          </w:p>
        </w:tc>
      </w:tr>
      <w:tr w:rsidR="003C4ED2" w:rsidRPr="003A6365" w:rsidTr="003C4ED2">
        <w:trPr>
          <w:trHeight w:val="653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D2" w:rsidRPr="003A6365" w:rsidRDefault="003C4ED2" w:rsidP="003C4ED2">
            <w:pPr>
              <w:jc w:val="both"/>
              <w:rPr>
                <w:color w:val="000000"/>
              </w:rPr>
            </w:pPr>
            <w:r w:rsidRPr="003C4ED2">
              <w:rPr>
                <w:color w:val="000000"/>
              </w:rPr>
              <w:t xml:space="preserve">ПК 4.1 </w:t>
            </w:r>
            <w:r>
              <w:rPr>
                <w:color w:val="000000"/>
              </w:rPr>
              <w:t>Выполнять ввод циф</w:t>
            </w:r>
            <w:r w:rsidRPr="003C4ED2">
              <w:rPr>
                <w:color w:val="000000"/>
              </w:rPr>
              <w:t>ровой и аналогово</w:t>
            </w:r>
            <w:r>
              <w:rPr>
                <w:color w:val="000000"/>
              </w:rPr>
              <w:t>й информации в персональный ком</w:t>
            </w:r>
            <w:r w:rsidRPr="003C4ED2">
              <w:rPr>
                <w:color w:val="000000"/>
              </w:rPr>
              <w:t>пьютер с различных носителей.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D2" w:rsidRPr="003A6365" w:rsidRDefault="003C4ED2" w:rsidP="003C4ED2">
            <w:pPr>
              <w:jc w:val="both"/>
              <w:rPr>
                <w:bCs/>
              </w:rPr>
            </w:pPr>
            <w:r w:rsidRPr="003A6365">
              <w:rPr>
                <w:bCs/>
              </w:rPr>
              <w:t>Текущий/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письменный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Дневник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практики</w:t>
            </w:r>
          </w:p>
          <w:p w:rsidR="003C4ED2" w:rsidRPr="003A6365" w:rsidRDefault="003C4ED2" w:rsidP="003C4ED2">
            <w:pPr>
              <w:jc w:val="both"/>
              <w:rPr>
                <w:bCs/>
              </w:rPr>
            </w:pPr>
            <w:r w:rsidRPr="003A6365">
              <w:rPr>
                <w:bCs/>
              </w:rPr>
              <w:t>Промежуточный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письменный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технический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отчет</w:t>
            </w:r>
          </w:p>
          <w:p w:rsidR="003C4ED2" w:rsidRPr="003A6365" w:rsidRDefault="003C4ED2" w:rsidP="003C4ED2">
            <w:pPr>
              <w:jc w:val="both"/>
              <w:rPr>
                <w:bCs/>
              </w:rPr>
            </w:pPr>
            <w:r w:rsidRPr="003A6365">
              <w:rPr>
                <w:bCs/>
              </w:rPr>
              <w:t>Аттестационный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лист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по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практике</w:t>
            </w:r>
          </w:p>
        </w:tc>
      </w:tr>
      <w:tr w:rsidR="003C4ED2" w:rsidRPr="003A6365" w:rsidTr="003C4ED2">
        <w:trPr>
          <w:trHeight w:val="653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D2" w:rsidRPr="003A6365" w:rsidRDefault="003C4ED2" w:rsidP="003C4ED2">
            <w:pPr>
              <w:shd w:val="clear" w:color="auto" w:fill="FFFFFF"/>
              <w:spacing w:line="317" w:lineRule="exact"/>
              <w:ind w:left="48" w:right="5"/>
              <w:jc w:val="both"/>
            </w:pPr>
            <w:r>
              <w:t>ПК 4.2 Конвертировать файлы с цифровой ин-формацией в различные форматы.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D2" w:rsidRPr="003A6365" w:rsidRDefault="003C4ED2" w:rsidP="003C4ED2">
            <w:pPr>
              <w:jc w:val="both"/>
              <w:rPr>
                <w:bCs/>
              </w:rPr>
            </w:pPr>
            <w:r w:rsidRPr="003A6365">
              <w:rPr>
                <w:bCs/>
              </w:rPr>
              <w:t>Текущий/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письменный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Дневник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практики</w:t>
            </w:r>
          </w:p>
          <w:p w:rsidR="003C4ED2" w:rsidRPr="003A6365" w:rsidRDefault="003C4ED2" w:rsidP="003C4ED2">
            <w:pPr>
              <w:jc w:val="both"/>
              <w:rPr>
                <w:bCs/>
              </w:rPr>
            </w:pPr>
            <w:r w:rsidRPr="003A6365">
              <w:rPr>
                <w:bCs/>
              </w:rPr>
              <w:t>Промежуточный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письменный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технический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отчет</w:t>
            </w:r>
          </w:p>
          <w:p w:rsidR="003C4ED2" w:rsidRPr="003A6365" w:rsidRDefault="003C4ED2" w:rsidP="003C4ED2">
            <w:pPr>
              <w:jc w:val="both"/>
              <w:rPr>
                <w:bCs/>
                <w:iCs/>
              </w:rPr>
            </w:pPr>
            <w:r w:rsidRPr="003A6365">
              <w:rPr>
                <w:bCs/>
              </w:rPr>
              <w:t>Аттестационный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лист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по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практике</w:t>
            </w:r>
          </w:p>
        </w:tc>
      </w:tr>
      <w:tr w:rsidR="003C4ED2" w:rsidRPr="003A6365" w:rsidTr="003C4ED2">
        <w:trPr>
          <w:trHeight w:val="653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D2" w:rsidRPr="003A6365" w:rsidRDefault="003C4ED2" w:rsidP="003C4ED2">
            <w:pPr>
              <w:shd w:val="clear" w:color="auto" w:fill="FFFFFF"/>
              <w:spacing w:line="317" w:lineRule="exact"/>
              <w:ind w:left="48" w:right="5"/>
              <w:jc w:val="both"/>
            </w:pPr>
            <w:r>
              <w:t>ПК 4.3 Обрабатывать аудио- и визуальный контент средствами звуковых, графических и видео-редакторов.</w:t>
            </w:r>
          </w:p>
        </w:tc>
        <w:tc>
          <w:tcPr>
            <w:tcW w:w="4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D2" w:rsidRPr="003A6365" w:rsidRDefault="003C4ED2" w:rsidP="003C4ED2">
            <w:pPr>
              <w:jc w:val="both"/>
              <w:rPr>
                <w:bCs/>
              </w:rPr>
            </w:pPr>
            <w:r w:rsidRPr="003A6365">
              <w:rPr>
                <w:bCs/>
              </w:rPr>
              <w:t>Текущий/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письменный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Дневник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практики</w:t>
            </w:r>
          </w:p>
          <w:p w:rsidR="003C4ED2" w:rsidRPr="003A6365" w:rsidRDefault="003C4ED2" w:rsidP="003C4ED2">
            <w:pPr>
              <w:jc w:val="both"/>
              <w:rPr>
                <w:bCs/>
              </w:rPr>
            </w:pPr>
            <w:r w:rsidRPr="003A6365">
              <w:rPr>
                <w:bCs/>
              </w:rPr>
              <w:t>Промежуточный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письменный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технический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отчет</w:t>
            </w:r>
          </w:p>
          <w:p w:rsidR="003C4ED2" w:rsidRPr="003A6365" w:rsidRDefault="003C4ED2" w:rsidP="003C4ED2">
            <w:pPr>
              <w:jc w:val="both"/>
              <w:rPr>
                <w:bCs/>
                <w:iCs/>
              </w:rPr>
            </w:pPr>
            <w:r w:rsidRPr="003A6365">
              <w:rPr>
                <w:bCs/>
              </w:rPr>
              <w:t>Аттестационный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лист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по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практике</w:t>
            </w:r>
          </w:p>
        </w:tc>
      </w:tr>
      <w:tr w:rsidR="003C4ED2" w:rsidRPr="003A6365" w:rsidTr="003C4ED2">
        <w:trPr>
          <w:trHeight w:val="653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D2" w:rsidRPr="003A6365" w:rsidRDefault="00A2659E" w:rsidP="00A2659E">
            <w:pPr>
              <w:shd w:val="clear" w:color="auto" w:fill="FFFFFF"/>
              <w:spacing w:line="317" w:lineRule="exact"/>
              <w:ind w:left="48" w:right="5"/>
              <w:jc w:val="both"/>
            </w:pPr>
            <w:r>
              <w:t>ПК 4.4 Управлять размещением цифровой ин-формации на дисках персонального компьютера, а также дисковых хранилищах локальной и глобальной компьютерной сети.</w:t>
            </w:r>
          </w:p>
        </w:tc>
        <w:tc>
          <w:tcPr>
            <w:tcW w:w="4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D2" w:rsidRPr="003A6365" w:rsidRDefault="003C4ED2" w:rsidP="003C4ED2">
            <w:pPr>
              <w:jc w:val="both"/>
              <w:rPr>
                <w:bCs/>
              </w:rPr>
            </w:pPr>
            <w:r w:rsidRPr="003A6365">
              <w:rPr>
                <w:bCs/>
              </w:rPr>
              <w:t>Текущий/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письменный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Дневник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практики</w:t>
            </w:r>
          </w:p>
          <w:p w:rsidR="003C4ED2" w:rsidRPr="003A6365" w:rsidRDefault="003C4ED2" w:rsidP="003C4ED2">
            <w:pPr>
              <w:jc w:val="both"/>
              <w:rPr>
                <w:bCs/>
              </w:rPr>
            </w:pPr>
            <w:r w:rsidRPr="003A6365">
              <w:rPr>
                <w:bCs/>
              </w:rPr>
              <w:t>Промежуточный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письменный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технический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отчет</w:t>
            </w:r>
          </w:p>
          <w:p w:rsidR="003C4ED2" w:rsidRPr="003A6365" w:rsidRDefault="003C4ED2" w:rsidP="003C4ED2">
            <w:pPr>
              <w:jc w:val="both"/>
              <w:rPr>
                <w:bCs/>
                <w:iCs/>
              </w:rPr>
            </w:pPr>
            <w:r w:rsidRPr="003A6365">
              <w:rPr>
                <w:bCs/>
              </w:rPr>
              <w:t>Аттестационный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лист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по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практике</w:t>
            </w:r>
          </w:p>
        </w:tc>
      </w:tr>
      <w:tr w:rsidR="003C4ED2" w:rsidRPr="003A6365" w:rsidTr="003C4ED2">
        <w:trPr>
          <w:trHeight w:val="653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D2" w:rsidRPr="003A6365" w:rsidRDefault="00A2659E" w:rsidP="00A2659E">
            <w:pPr>
              <w:shd w:val="clear" w:color="auto" w:fill="FFFFFF"/>
              <w:spacing w:line="317" w:lineRule="exact"/>
              <w:ind w:left="48" w:right="5"/>
              <w:jc w:val="both"/>
            </w:pPr>
            <w:r>
              <w:t>ПК 4.5 Тиражировать и публиковать цифровую информацию.</w:t>
            </w:r>
            <w:r w:rsidR="003C4ED2" w:rsidRPr="00753685">
              <w:t>.</w:t>
            </w:r>
          </w:p>
        </w:tc>
        <w:tc>
          <w:tcPr>
            <w:tcW w:w="4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D2" w:rsidRPr="003A6365" w:rsidRDefault="003C4ED2" w:rsidP="003C4ED2">
            <w:pPr>
              <w:jc w:val="both"/>
              <w:rPr>
                <w:bCs/>
              </w:rPr>
            </w:pPr>
            <w:r w:rsidRPr="003A6365">
              <w:rPr>
                <w:bCs/>
              </w:rPr>
              <w:t>Текущий/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письменный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Дневник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практики</w:t>
            </w:r>
          </w:p>
          <w:p w:rsidR="003C4ED2" w:rsidRPr="003A6365" w:rsidRDefault="003C4ED2" w:rsidP="003C4ED2">
            <w:pPr>
              <w:jc w:val="both"/>
              <w:rPr>
                <w:bCs/>
              </w:rPr>
            </w:pPr>
            <w:r w:rsidRPr="003A6365">
              <w:rPr>
                <w:bCs/>
              </w:rPr>
              <w:t>Промежуточный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письменный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технический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отчет</w:t>
            </w:r>
          </w:p>
          <w:p w:rsidR="003C4ED2" w:rsidRPr="003A6365" w:rsidRDefault="003C4ED2" w:rsidP="003C4ED2">
            <w:pPr>
              <w:jc w:val="both"/>
              <w:rPr>
                <w:bCs/>
                <w:iCs/>
              </w:rPr>
            </w:pPr>
            <w:r w:rsidRPr="003A6365">
              <w:rPr>
                <w:bCs/>
              </w:rPr>
              <w:t>Аттестационный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лист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по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практике</w:t>
            </w:r>
          </w:p>
        </w:tc>
      </w:tr>
    </w:tbl>
    <w:p w:rsidR="00B938AC" w:rsidRPr="005E7AC5" w:rsidRDefault="00B938AC" w:rsidP="00B9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Style w:val="af3"/>
        <w:tblW w:w="9900" w:type="dxa"/>
        <w:tblLook w:val="04A0" w:firstRow="1" w:lastRow="0" w:firstColumn="1" w:lastColumn="0" w:noHBand="0" w:noVBand="1"/>
      </w:tblPr>
      <w:tblGrid>
        <w:gridCol w:w="5637"/>
        <w:gridCol w:w="4263"/>
      </w:tblGrid>
      <w:tr w:rsidR="00B938AC" w:rsidRPr="003A6365" w:rsidTr="002F3A75">
        <w:tc>
          <w:tcPr>
            <w:tcW w:w="5637" w:type="dxa"/>
            <w:vAlign w:val="center"/>
          </w:tcPr>
          <w:p w:rsidR="00B938AC" w:rsidRPr="003A6365" w:rsidRDefault="00B938AC" w:rsidP="002F3A75">
            <w:pPr>
              <w:jc w:val="center"/>
              <w:rPr>
                <w:bCs/>
              </w:rPr>
            </w:pPr>
            <w:r w:rsidRPr="003A6365">
              <w:rPr>
                <w:bCs/>
              </w:rPr>
              <w:lastRenderedPageBreak/>
              <w:t>Результаты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обучения</w:t>
            </w:r>
          </w:p>
          <w:p w:rsidR="00B938AC" w:rsidRPr="003A6365" w:rsidRDefault="00B938AC" w:rsidP="002F3A75">
            <w:pPr>
              <w:jc w:val="center"/>
              <w:rPr>
                <w:bCs/>
              </w:rPr>
            </w:pPr>
            <w:r w:rsidRPr="003A6365">
              <w:rPr>
                <w:bCs/>
              </w:rPr>
              <w:t>(освоенные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общие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компетенции)</w:t>
            </w:r>
          </w:p>
        </w:tc>
        <w:tc>
          <w:tcPr>
            <w:tcW w:w="4263" w:type="dxa"/>
            <w:vAlign w:val="center"/>
          </w:tcPr>
          <w:p w:rsidR="00B938AC" w:rsidRPr="003A6365" w:rsidRDefault="00B938AC" w:rsidP="002F3A75">
            <w:pPr>
              <w:jc w:val="center"/>
              <w:rPr>
                <w:bCs/>
              </w:rPr>
            </w:pPr>
            <w:r w:rsidRPr="003A6365">
              <w:t>Формы</w:t>
            </w:r>
            <w:r w:rsidR="00B22909">
              <w:t xml:space="preserve"> </w:t>
            </w:r>
            <w:r w:rsidRPr="003A6365">
              <w:t>и</w:t>
            </w:r>
            <w:r w:rsidR="00B22909">
              <w:t xml:space="preserve"> </w:t>
            </w:r>
            <w:r w:rsidRPr="003A6365">
              <w:t>методы</w:t>
            </w:r>
            <w:r w:rsidR="00B22909">
              <w:t xml:space="preserve"> </w:t>
            </w:r>
            <w:r w:rsidRPr="003A6365">
              <w:t>контроля</w:t>
            </w:r>
            <w:r w:rsidR="00B22909">
              <w:t xml:space="preserve"> </w:t>
            </w:r>
            <w:r w:rsidRPr="003A6365">
              <w:t>и</w:t>
            </w:r>
            <w:r w:rsidR="00B22909">
              <w:t xml:space="preserve"> </w:t>
            </w:r>
            <w:r w:rsidRPr="003A6365">
              <w:t>оценки</w:t>
            </w:r>
            <w:r w:rsidR="00B22909">
              <w:t xml:space="preserve"> </w:t>
            </w:r>
            <w:r w:rsidRPr="003A6365">
              <w:t>результатов</w:t>
            </w:r>
            <w:r w:rsidR="00B22909">
              <w:t xml:space="preserve"> </w:t>
            </w:r>
            <w:r w:rsidRPr="003A6365">
              <w:t>обучения</w:t>
            </w:r>
            <w:r w:rsidR="00B22909">
              <w:t xml:space="preserve"> </w:t>
            </w:r>
          </w:p>
        </w:tc>
      </w:tr>
      <w:tr w:rsidR="00B938AC" w:rsidRPr="003A6365" w:rsidTr="002F3A75">
        <w:tc>
          <w:tcPr>
            <w:tcW w:w="5637" w:type="dxa"/>
            <w:vAlign w:val="center"/>
          </w:tcPr>
          <w:p w:rsidR="00B938AC" w:rsidRPr="003A6365" w:rsidRDefault="00B938AC" w:rsidP="002F3A75">
            <w:pPr>
              <w:pStyle w:val="af2"/>
              <w:widowControl w:val="0"/>
              <w:ind w:left="0" w:firstLine="0"/>
              <w:jc w:val="both"/>
            </w:pPr>
            <w:r w:rsidRPr="008C76CC">
              <w:t>ОК</w:t>
            </w:r>
            <w:r w:rsidR="00B22909">
              <w:t xml:space="preserve"> </w:t>
            </w:r>
            <w:r w:rsidRPr="008C76CC">
              <w:t>1.</w:t>
            </w:r>
            <w:r w:rsidRPr="008C76CC">
              <w:tab/>
              <w:t>Понимать</w:t>
            </w:r>
            <w:r w:rsidR="00B22909">
              <w:t xml:space="preserve"> </w:t>
            </w:r>
            <w:r w:rsidRPr="008C76CC">
              <w:t>сущность</w:t>
            </w:r>
            <w:r w:rsidR="00B22909">
              <w:t xml:space="preserve"> </w:t>
            </w:r>
            <w:r w:rsidRPr="008C76CC">
              <w:t>и</w:t>
            </w:r>
            <w:r w:rsidR="00B22909">
              <w:t xml:space="preserve"> </w:t>
            </w:r>
            <w:r w:rsidRPr="008C76CC">
              <w:t>социальную</w:t>
            </w:r>
            <w:r w:rsidR="00B22909">
              <w:t xml:space="preserve"> </w:t>
            </w:r>
            <w:r w:rsidRPr="008C76CC">
              <w:t>значимость</w:t>
            </w:r>
            <w:r w:rsidR="00B22909">
              <w:t xml:space="preserve"> </w:t>
            </w:r>
            <w:r w:rsidRPr="008C76CC">
              <w:t>своей</w:t>
            </w:r>
            <w:r w:rsidR="00B22909">
              <w:t xml:space="preserve"> </w:t>
            </w:r>
            <w:r w:rsidRPr="008C76CC">
              <w:t>будущей</w:t>
            </w:r>
            <w:r w:rsidR="00B22909">
              <w:t xml:space="preserve"> </w:t>
            </w:r>
            <w:r w:rsidRPr="008C76CC">
              <w:t>профессии,</w:t>
            </w:r>
            <w:r w:rsidR="00B22909">
              <w:t xml:space="preserve"> </w:t>
            </w:r>
            <w:r w:rsidRPr="008C76CC">
              <w:t>проявлять</w:t>
            </w:r>
            <w:r w:rsidR="00B22909">
              <w:t xml:space="preserve"> </w:t>
            </w:r>
            <w:r w:rsidRPr="008C76CC">
              <w:t>к</w:t>
            </w:r>
            <w:r w:rsidR="00B22909">
              <w:t xml:space="preserve"> </w:t>
            </w:r>
            <w:r w:rsidRPr="008C76CC">
              <w:t>ней</w:t>
            </w:r>
            <w:r w:rsidR="00B22909">
              <w:t xml:space="preserve"> </w:t>
            </w:r>
            <w:r w:rsidRPr="008C76CC">
              <w:t>устойчивый</w:t>
            </w:r>
            <w:r w:rsidR="00B22909">
              <w:t xml:space="preserve"> </w:t>
            </w:r>
            <w:r w:rsidRPr="008C76CC">
              <w:t>интерес.</w:t>
            </w:r>
          </w:p>
        </w:tc>
        <w:tc>
          <w:tcPr>
            <w:tcW w:w="4263" w:type="dxa"/>
            <w:vAlign w:val="center"/>
          </w:tcPr>
          <w:p w:rsidR="00B938AC" w:rsidRPr="003A6365" w:rsidRDefault="00B938AC" w:rsidP="002F3A75">
            <w:r w:rsidRPr="003A6365">
              <w:t>Текущий</w:t>
            </w:r>
            <w:r w:rsidR="00B22909">
              <w:t xml:space="preserve"> </w:t>
            </w:r>
            <w:r w:rsidRPr="003A6365">
              <w:t>контроль</w:t>
            </w:r>
          </w:p>
          <w:p w:rsidR="00B938AC" w:rsidRPr="003A6365" w:rsidRDefault="00B938AC" w:rsidP="002F3A75">
            <w:r w:rsidRPr="003A6365">
              <w:t>Наблюдение</w:t>
            </w:r>
          </w:p>
          <w:p w:rsidR="00B938AC" w:rsidRPr="003A6365" w:rsidRDefault="00B938AC" w:rsidP="002F3A75">
            <w:r w:rsidRPr="003A6365">
              <w:t>Экспертная</w:t>
            </w:r>
            <w:r w:rsidR="00B22909">
              <w:t xml:space="preserve"> </w:t>
            </w:r>
            <w:r w:rsidRPr="003A6365">
              <w:t>оценка</w:t>
            </w:r>
          </w:p>
        </w:tc>
      </w:tr>
      <w:tr w:rsidR="00B938AC" w:rsidRPr="003A6365" w:rsidTr="002F3A75">
        <w:tc>
          <w:tcPr>
            <w:tcW w:w="5637" w:type="dxa"/>
            <w:vAlign w:val="center"/>
          </w:tcPr>
          <w:p w:rsidR="00B938AC" w:rsidRPr="003A6365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C76CC">
              <w:t>ОК</w:t>
            </w:r>
            <w:r w:rsidR="00B22909">
              <w:t xml:space="preserve"> </w:t>
            </w:r>
            <w:r w:rsidRPr="008C76CC">
              <w:t>2.</w:t>
            </w:r>
            <w:r w:rsidRPr="008C76CC">
              <w:tab/>
              <w:t>Организовывать</w:t>
            </w:r>
            <w:r w:rsidR="00B22909">
              <w:t xml:space="preserve"> </w:t>
            </w:r>
            <w:r w:rsidRPr="008C76CC">
              <w:t>собственную</w:t>
            </w:r>
            <w:r w:rsidR="00B22909">
              <w:t xml:space="preserve"> </w:t>
            </w:r>
            <w:r w:rsidRPr="008C76CC">
              <w:t>деятельность,</w:t>
            </w:r>
            <w:r w:rsidR="00B22909">
              <w:t xml:space="preserve"> </w:t>
            </w:r>
            <w:r w:rsidRPr="008C76CC">
              <w:t>выбирать</w:t>
            </w:r>
            <w:r w:rsidR="00B22909">
              <w:t xml:space="preserve"> </w:t>
            </w:r>
            <w:r w:rsidRPr="008C76CC">
              <w:t>типовые</w:t>
            </w:r>
            <w:r w:rsidR="00B22909">
              <w:t xml:space="preserve"> </w:t>
            </w:r>
            <w:r w:rsidRPr="008C76CC">
              <w:t>методы</w:t>
            </w:r>
            <w:r w:rsidR="00B22909">
              <w:t xml:space="preserve"> </w:t>
            </w:r>
            <w:r w:rsidRPr="008C76CC">
              <w:t>и</w:t>
            </w:r>
            <w:r w:rsidR="00B22909">
              <w:t xml:space="preserve"> </w:t>
            </w:r>
            <w:r w:rsidRPr="008C76CC">
              <w:t>способы</w:t>
            </w:r>
            <w:r w:rsidR="00B22909">
              <w:t xml:space="preserve"> </w:t>
            </w:r>
            <w:r w:rsidRPr="008C76CC">
              <w:t>выполнения</w:t>
            </w:r>
            <w:r w:rsidR="00B22909">
              <w:t xml:space="preserve"> </w:t>
            </w:r>
            <w:r w:rsidRPr="008C76CC">
              <w:t>профессиональных</w:t>
            </w:r>
            <w:r w:rsidR="00B22909">
              <w:t xml:space="preserve"> </w:t>
            </w:r>
            <w:r w:rsidRPr="008C76CC">
              <w:t>задач,</w:t>
            </w:r>
            <w:r w:rsidR="00B22909">
              <w:t xml:space="preserve"> </w:t>
            </w:r>
            <w:r w:rsidRPr="008C76CC">
              <w:t>оценивать</w:t>
            </w:r>
            <w:r w:rsidR="00B22909">
              <w:t xml:space="preserve"> </w:t>
            </w:r>
            <w:r w:rsidRPr="008C76CC">
              <w:t>их</w:t>
            </w:r>
            <w:r w:rsidR="00B22909">
              <w:t xml:space="preserve"> </w:t>
            </w:r>
            <w:r w:rsidRPr="008C76CC">
              <w:t>эффективность</w:t>
            </w:r>
            <w:r w:rsidR="00B22909">
              <w:t xml:space="preserve"> </w:t>
            </w:r>
            <w:r w:rsidRPr="008C76CC">
              <w:t>и</w:t>
            </w:r>
            <w:r w:rsidR="00B22909">
              <w:t xml:space="preserve"> </w:t>
            </w:r>
            <w:r w:rsidRPr="008C76CC">
              <w:t>качество.</w:t>
            </w:r>
          </w:p>
        </w:tc>
        <w:tc>
          <w:tcPr>
            <w:tcW w:w="4263" w:type="dxa"/>
            <w:vAlign w:val="center"/>
          </w:tcPr>
          <w:p w:rsidR="00B938AC" w:rsidRPr="003A6365" w:rsidRDefault="00B938AC" w:rsidP="002F3A75">
            <w:r w:rsidRPr="003A6365">
              <w:t>Текущий</w:t>
            </w:r>
            <w:r w:rsidR="00B22909">
              <w:t xml:space="preserve"> </w:t>
            </w:r>
            <w:r w:rsidRPr="003A6365">
              <w:t>контроль</w:t>
            </w:r>
          </w:p>
          <w:p w:rsidR="00B938AC" w:rsidRPr="003A6365" w:rsidRDefault="00B938AC" w:rsidP="002F3A75">
            <w:r w:rsidRPr="003A6365">
              <w:t>Наблюдение</w:t>
            </w:r>
          </w:p>
          <w:p w:rsidR="00B938AC" w:rsidRPr="003A6365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A6365">
              <w:t>Экспертная</w:t>
            </w:r>
            <w:r w:rsidR="00B22909">
              <w:t xml:space="preserve"> </w:t>
            </w:r>
            <w:r w:rsidRPr="003A6365">
              <w:t>оценка</w:t>
            </w:r>
          </w:p>
        </w:tc>
      </w:tr>
      <w:tr w:rsidR="00B938AC" w:rsidRPr="003A6365" w:rsidTr="002F3A75">
        <w:tc>
          <w:tcPr>
            <w:tcW w:w="5637" w:type="dxa"/>
            <w:vAlign w:val="center"/>
          </w:tcPr>
          <w:p w:rsidR="00B938AC" w:rsidRPr="003A6365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C76CC">
              <w:t>ОК</w:t>
            </w:r>
            <w:r w:rsidR="00B22909">
              <w:t xml:space="preserve"> </w:t>
            </w:r>
            <w:r w:rsidRPr="008C76CC">
              <w:t>3.</w:t>
            </w:r>
            <w:r w:rsidRPr="008C76CC">
              <w:tab/>
              <w:t>Принимать</w:t>
            </w:r>
            <w:r w:rsidR="00B22909">
              <w:t xml:space="preserve"> </w:t>
            </w:r>
            <w:r w:rsidRPr="008C76CC">
              <w:t>решения</w:t>
            </w:r>
            <w:r w:rsidR="00B22909">
              <w:t xml:space="preserve"> </w:t>
            </w:r>
            <w:r w:rsidRPr="008C76CC">
              <w:t>в</w:t>
            </w:r>
            <w:r w:rsidR="00B22909">
              <w:t xml:space="preserve"> </w:t>
            </w:r>
            <w:r w:rsidRPr="008C76CC">
              <w:t>стандартных</w:t>
            </w:r>
            <w:r w:rsidR="00B22909">
              <w:t xml:space="preserve"> </w:t>
            </w:r>
            <w:r w:rsidRPr="008C76CC">
              <w:t>и</w:t>
            </w:r>
            <w:r w:rsidR="00B22909">
              <w:t xml:space="preserve"> </w:t>
            </w:r>
            <w:r w:rsidRPr="008C76CC">
              <w:t>нестандартных</w:t>
            </w:r>
            <w:r w:rsidR="00B22909">
              <w:t xml:space="preserve"> </w:t>
            </w:r>
            <w:r w:rsidRPr="008C76CC">
              <w:t>ситуациях</w:t>
            </w:r>
            <w:r w:rsidR="00B22909">
              <w:t xml:space="preserve"> </w:t>
            </w:r>
            <w:r w:rsidRPr="008C76CC">
              <w:t>и</w:t>
            </w:r>
            <w:r w:rsidR="00B22909">
              <w:t xml:space="preserve"> </w:t>
            </w:r>
            <w:r w:rsidRPr="008C76CC">
              <w:t>нести</w:t>
            </w:r>
            <w:r w:rsidR="00B22909">
              <w:t xml:space="preserve"> </w:t>
            </w:r>
            <w:r w:rsidRPr="008C76CC">
              <w:t>за</w:t>
            </w:r>
            <w:r w:rsidR="00B22909">
              <w:t xml:space="preserve"> </w:t>
            </w:r>
            <w:r w:rsidRPr="008C76CC">
              <w:t>них</w:t>
            </w:r>
            <w:r w:rsidR="00B22909">
              <w:t xml:space="preserve"> </w:t>
            </w:r>
            <w:r w:rsidRPr="008C76CC">
              <w:t>ответственность.</w:t>
            </w:r>
          </w:p>
        </w:tc>
        <w:tc>
          <w:tcPr>
            <w:tcW w:w="4263" w:type="dxa"/>
            <w:vAlign w:val="center"/>
          </w:tcPr>
          <w:p w:rsidR="00B938AC" w:rsidRPr="003A6365" w:rsidRDefault="00B938AC" w:rsidP="002F3A75">
            <w:r w:rsidRPr="003A6365">
              <w:t>Текущий</w:t>
            </w:r>
            <w:r w:rsidR="00B22909">
              <w:t xml:space="preserve"> </w:t>
            </w:r>
            <w:r w:rsidRPr="003A6365">
              <w:t>контроль</w:t>
            </w:r>
          </w:p>
          <w:p w:rsidR="00B938AC" w:rsidRPr="003A6365" w:rsidRDefault="00B938AC" w:rsidP="002F3A75">
            <w:r w:rsidRPr="003A6365">
              <w:t>Наблюдение</w:t>
            </w:r>
          </w:p>
          <w:p w:rsidR="00B938AC" w:rsidRPr="003A6365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A6365">
              <w:t>Экспертная</w:t>
            </w:r>
            <w:r w:rsidR="00B22909">
              <w:t xml:space="preserve"> </w:t>
            </w:r>
            <w:r w:rsidRPr="003A6365">
              <w:t>оценка</w:t>
            </w:r>
          </w:p>
        </w:tc>
      </w:tr>
      <w:tr w:rsidR="00B938AC" w:rsidRPr="003A6365" w:rsidTr="002F3A75">
        <w:tc>
          <w:tcPr>
            <w:tcW w:w="5637" w:type="dxa"/>
            <w:vAlign w:val="center"/>
          </w:tcPr>
          <w:p w:rsidR="00B938AC" w:rsidRPr="003A6365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C76CC">
              <w:t>ОК</w:t>
            </w:r>
            <w:r w:rsidR="00B22909">
              <w:t xml:space="preserve"> </w:t>
            </w:r>
            <w:r w:rsidRPr="008C76CC">
              <w:t>4.</w:t>
            </w:r>
            <w:r w:rsidRPr="008C76CC">
              <w:tab/>
              <w:t>Осуществлять</w:t>
            </w:r>
            <w:r w:rsidR="00B22909">
              <w:t xml:space="preserve"> </w:t>
            </w:r>
            <w:r w:rsidRPr="008C76CC">
              <w:t>поиск</w:t>
            </w:r>
            <w:r w:rsidR="00B22909">
              <w:t xml:space="preserve"> </w:t>
            </w:r>
            <w:r w:rsidRPr="008C76CC">
              <w:t>и</w:t>
            </w:r>
            <w:r w:rsidR="00B22909">
              <w:t xml:space="preserve"> </w:t>
            </w:r>
            <w:r w:rsidRPr="008C76CC">
              <w:t>использование</w:t>
            </w:r>
            <w:r w:rsidR="00B22909">
              <w:t xml:space="preserve"> </w:t>
            </w:r>
            <w:r w:rsidRPr="008C76CC">
              <w:t>информации,</w:t>
            </w:r>
            <w:r w:rsidR="00B22909">
              <w:t xml:space="preserve"> </w:t>
            </w:r>
            <w:r w:rsidRPr="008C76CC">
              <w:t>необходимой</w:t>
            </w:r>
            <w:r w:rsidR="00B22909">
              <w:t xml:space="preserve"> </w:t>
            </w:r>
            <w:r w:rsidRPr="008C76CC">
              <w:t>для</w:t>
            </w:r>
            <w:r w:rsidR="00B22909">
              <w:t xml:space="preserve"> </w:t>
            </w:r>
            <w:r w:rsidRPr="008C76CC">
              <w:t>эффективного</w:t>
            </w:r>
            <w:r w:rsidR="00B22909">
              <w:t xml:space="preserve"> </w:t>
            </w:r>
            <w:r w:rsidRPr="008C76CC">
              <w:t>выполнения</w:t>
            </w:r>
            <w:r w:rsidR="00B22909">
              <w:t xml:space="preserve"> </w:t>
            </w:r>
            <w:r w:rsidRPr="008C76CC">
              <w:t>профессиональных</w:t>
            </w:r>
            <w:r w:rsidR="00B22909">
              <w:t xml:space="preserve"> </w:t>
            </w:r>
            <w:r w:rsidRPr="008C76CC">
              <w:t>задач,</w:t>
            </w:r>
            <w:r w:rsidR="00B22909">
              <w:t xml:space="preserve"> </w:t>
            </w:r>
            <w:r w:rsidRPr="008C76CC">
              <w:t>профессионального</w:t>
            </w:r>
            <w:r w:rsidR="00B22909">
              <w:t xml:space="preserve"> </w:t>
            </w:r>
            <w:r w:rsidRPr="008C76CC">
              <w:t>и</w:t>
            </w:r>
            <w:r w:rsidR="00B22909">
              <w:t xml:space="preserve"> </w:t>
            </w:r>
            <w:r w:rsidRPr="008C76CC">
              <w:t>личностного</w:t>
            </w:r>
            <w:r w:rsidR="00B22909">
              <w:t xml:space="preserve"> </w:t>
            </w:r>
            <w:r w:rsidRPr="008C76CC">
              <w:t>развития.</w:t>
            </w:r>
          </w:p>
        </w:tc>
        <w:tc>
          <w:tcPr>
            <w:tcW w:w="4263" w:type="dxa"/>
            <w:vAlign w:val="center"/>
          </w:tcPr>
          <w:p w:rsidR="00B938AC" w:rsidRPr="003A6365" w:rsidRDefault="00B938AC" w:rsidP="002F3A75">
            <w:r w:rsidRPr="003A6365">
              <w:t>Текущий</w:t>
            </w:r>
            <w:r w:rsidR="00B22909">
              <w:t xml:space="preserve"> </w:t>
            </w:r>
            <w:r w:rsidRPr="003A6365">
              <w:t>контроль</w:t>
            </w:r>
          </w:p>
          <w:p w:rsidR="00B938AC" w:rsidRPr="003A6365" w:rsidRDefault="00B938AC" w:rsidP="002F3A75">
            <w:r w:rsidRPr="003A6365">
              <w:t>Наблюдение</w:t>
            </w:r>
          </w:p>
          <w:p w:rsidR="00B938AC" w:rsidRPr="003A6365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A6365">
              <w:t>Экспертная</w:t>
            </w:r>
            <w:r w:rsidR="00B22909">
              <w:t xml:space="preserve"> </w:t>
            </w:r>
            <w:r w:rsidRPr="003A6365">
              <w:t>оценка</w:t>
            </w:r>
          </w:p>
        </w:tc>
      </w:tr>
      <w:tr w:rsidR="00B938AC" w:rsidRPr="003A6365" w:rsidTr="002F3A75">
        <w:tc>
          <w:tcPr>
            <w:tcW w:w="5637" w:type="dxa"/>
            <w:vAlign w:val="center"/>
          </w:tcPr>
          <w:p w:rsidR="00B938AC" w:rsidRPr="003A6365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C76CC">
              <w:t>ОК</w:t>
            </w:r>
            <w:r w:rsidR="00B22909">
              <w:t xml:space="preserve"> </w:t>
            </w:r>
            <w:r w:rsidRPr="008C76CC">
              <w:t>5.</w:t>
            </w:r>
            <w:r w:rsidRPr="008C76CC">
              <w:tab/>
              <w:t>Использовать</w:t>
            </w:r>
            <w:r w:rsidR="00B22909">
              <w:t xml:space="preserve"> </w:t>
            </w:r>
            <w:r w:rsidRPr="008C76CC">
              <w:t>информационно-коммуникационные</w:t>
            </w:r>
            <w:r w:rsidR="00B22909">
              <w:t xml:space="preserve"> </w:t>
            </w:r>
            <w:r w:rsidRPr="008C76CC">
              <w:t>технологии</w:t>
            </w:r>
            <w:r w:rsidR="00B22909">
              <w:t xml:space="preserve"> </w:t>
            </w:r>
            <w:r w:rsidRPr="008C76CC">
              <w:t>в</w:t>
            </w:r>
            <w:r w:rsidR="00B22909">
              <w:t xml:space="preserve"> </w:t>
            </w:r>
            <w:r w:rsidRPr="008C76CC">
              <w:t>профессиональной</w:t>
            </w:r>
            <w:r w:rsidR="00B22909">
              <w:t xml:space="preserve"> </w:t>
            </w:r>
            <w:r w:rsidRPr="008C76CC">
              <w:t>деятельности.</w:t>
            </w:r>
          </w:p>
        </w:tc>
        <w:tc>
          <w:tcPr>
            <w:tcW w:w="4263" w:type="dxa"/>
            <w:vAlign w:val="center"/>
          </w:tcPr>
          <w:p w:rsidR="00B938AC" w:rsidRPr="003A6365" w:rsidRDefault="00B938AC" w:rsidP="002F3A75">
            <w:r w:rsidRPr="003A6365">
              <w:t>Текущий</w:t>
            </w:r>
            <w:r w:rsidR="00B22909">
              <w:t xml:space="preserve"> </w:t>
            </w:r>
            <w:r w:rsidRPr="003A6365">
              <w:t>контроль</w:t>
            </w:r>
          </w:p>
          <w:p w:rsidR="00B938AC" w:rsidRPr="003A6365" w:rsidRDefault="00B938AC" w:rsidP="002F3A75">
            <w:r w:rsidRPr="003A6365">
              <w:t>Наблюдение</w:t>
            </w:r>
          </w:p>
          <w:p w:rsidR="00B938AC" w:rsidRPr="003A6365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A6365">
              <w:t>Экспертная</w:t>
            </w:r>
            <w:r w:rsidR="00B22909">
              <w:t xml:space="preserve"> </w:t>
            </w:r>
            <w:r w:rsidRPr="003A6365">
              <w:t>оценка</w:t>
            </w:r>
          </w:p>
        </w:tc>
      </w:tr>
      <w:tr w:rsidR="00B938AC" w:rsidRPr="003A6365" w:rsidTr="002F3A75">
        <w:tc>
          <w:tcPr>
            <w:tcW w:w="5637" w:type="dxa"/>
            <w:vAlign w:val="center"/>
          </w:tcPr>
          <w:p w:rsidR="00B938AC" w:rsidRPr="003A6365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C76CC">
              <w:t>ОК</w:t>
            </w:r>
            <w:r w:rsidR="00B22909">
              <w:t xml:space="preserve"> </w:t>
            </w:r>
            <w:r w:rsidRPr="008C76CC">
              <w:t>6.</w:t>
            </w:r>
            <w:r w:rsidRPr="008C76CC">
              <w:tab/>
              <w:t>Работать</w:t>
            </w:r>
            <w:r w:rsidR="00B22909">
              <w:t xml:space="preserve"> </w:t>
            </w:r>
            <w:r w:rsidRPr="008C76CC">
              <w:t>в</w:t>
            </w:r>
            <w:r w:rsidR="00B22909">
              <w:t xml:space="preserve"> </w:t>
            </w:r>
            <w:r w:rsidRPr="008C76CC">
              <w:t>коллективе</w:t>
            </w:r>
            <w:r w:rsidR="00B22909">
              <w:t xml:space="preserve"> </w:t>
            </w:r>
            <w:r w:rsidRPr="008C76CC">
              <w:t>и</w:t>
            </w:r>
            <w:r w:rsidR="00B22909">
              <w:t xml:space="preserve"> </w:t>
            </w:r>
            <w:r w:rsidRPr="008C76CC">
              <w:t>в</w:t>
            </w:r>
            <w:r w:rsidR="00B22909">
              <w:t xml:space="preserve"> </w:t>
            </w:r>
            <w:r w:rsidRPr="008C76CC">
              <w:t>команде,</w:t>
            </w:r>
            <w:r w:rsidR="00B22909">
              <w:t xml:space="preserve"> </w:t>
            </w:r>
            <w:r w:rsidRPr="008C76CC">
              <w:t>эффективно</w:t>
            </w:r>
            <w:r w:rsidR="00B22909">
              <w:t xml:space="preserve"> </w:t>
            </w:r>
            <w:r w:rsidRPr="008C76CC">
              <w:t>общаться</w:t>
            </w:r>
            <w:r w:rsidR="00B22909">
              <w:t xml:space="preserve"> </w:t>
            </w:r>
            <w:r w:rsidRPr="008C76CC">
              <w:t>с</w:t>
            </w:r>
            <w:r w:rsidR="00B22909">
              <w:t xml:space="preserve"> </w:t>
            </w:r>
            <w:r w:rsidRPr="008C76CC">
              <w:t>коллегами,</w:t>
            </w:r>
            <w:r w:rsidR="00B22909">
              <w:t xml:space="preserve"> </w:t>
            </w:r>
            <w:r w:rsidRPr="008C76CC">
              <w:t>руководством,</w:t>
            </w:r>
            <w:r w:rsidR="00B22909">
              <w:t xml:space="preserve"> </w:t>
            </w:r>
            <w:r w:rsidRPr="008C76CC">
              <w:t>потребителями.</w:t>
            </w:r>
          </w:p>
        </w:tc>
        <w:tc>
          <w:tcPr>
            <w:tcW w:w="4263" w:type="dxa"/>
            <w:vAlign w:val="center"/>
          </w:tcPr>
          <w:p w:rsidR="00B938AC" w:rsidRPr="003A6365" w:rsidRDefault="00B938AC" w:rsidP="002F3A75">
            <w:r w:rsidRPr="003A6365">
              <w:t>Текущий</w:t>
            </w:r>
            <w:r w:rsidR="00B22909">
              <w:t xml:space="preserve"> </w:t>
            </w:r>
            <w:r w:rsidRPr="003A6365">
              <w:t>контроль</w:t>
            </w:r>
          </w:p>
          <w:p w:rsidR="00B938AC" w:rsidRPr="003A6365" w:rsidRDefault="00B938AC" w:rsidP="002F3A75">
            <w:r w:rsidRPr="003A6365">
              <w:t>Наблюдение</w:t>
            </w:r>
          </w:p>
          <w:p w:rsidR="00B938AC" w:rsidRPr="003A6365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A6365">
              <w:t>Экспертная</w:t>
            </w:r>
            <w:r w:rsidR="00B22909">
              <w:t xml:space="preserve"> </w:t>
            </w:r>
            <w:r w:rsidRPr="003A6365">
              <w:t>оценка</w:t>
            </w:r>
          </w:p>
        </w:tc>
      </w:tr>
      <w:tr w:rsidR="00B938AC" w:rsidRPr="003A6365" w:rsidTr="002F3A75">
        <w:tc>
          <w:tcPr>
            <w:tcW w:w="5637" w:type="dxa"/>
            <w:vAlign w:val="center"/>
          </w:tcPr>
          <w:p w:rsidR="00B938AC" w:rsidRPr="003A6365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C76CC">
              <w:t>ОК</w:t>
            </w:r>
            <w:r w:rsidR="00B22909">
              <w:t xml:space="preserve"> </w:t>
            </w:r>
            <w:r w:rsidRPr="008C76CC">
              <w:t>7.</w:t>
            </w:r>
            <w:r w:rsidRPr="008C76CC">
              <w:tab/>
              <w:t>Брать</w:t>
            </w:r>
            <w:r w:rsidR="00B22909">
              <w:t xml:space="preserve"> </w:t>
            </w:r>
            <w:r w:rsidRPr="008C76CC">
              <w:t>на</w:t>
            </w:r>
            <w:r w:rsidR="00B22909">
              <w:t xml:space="preserve"> </w:t>
            </w:r>
            <w:r w:rsidRPr="008C76CC">
              <w:t>себя</w:t>
            </w:r>
            <w:r w:rsidR="00B22909">
              <w:t xml:space="preserve"> </w:t>
            </w:r>
            <w:r w:rsidRPr="008C76CC">
              <w:t>ответственность</w:t>
            </w:r>
            <w:r w:rsidR="00B22909">
              <w:t xml:space="preserve"> </w:t>
            </w:r>
            <w:r w:rsidRPr="008C76CC">
              <w:t>за</w:t>
            </w:r>
            <w:r w:rsidR="00B22909">
              <w:t xml:space="preserve"> </w:t>
            </w:r>
            <w:r w:rsidRPr="008C76CC">
              <w:t>работу</w:t>
            </w:r>
            <w:r w:rsidR="00B22909">
              <w:t xml:space="preserve"> </w:t>
            </w:r>
            <w:r w:rsidRPr="008C76CC">
              <w:t>членов</w:t>
            </w:r>
            <w:r w:rsidR="00B22909">
              <w:t xml:space="preserve"> </w:t>
            </w:r>
            <w:r w:rsidRPr="008C76CC">
              <w:t>команды</w:t>
            </w:r>
            <w:r w:rsidR="00B22909">
              <w:t xml:space="preserve"> </w:t>
            </w:r>
            <w:r w:rsidRPr="008C76CC">
              <w:t>(подчиненных),</w:t>
            </w:r>
            <w:r w:rsidR="00B22909">
              <w:t xml:space="preserve"> </w:t>
            </w:r>
            <w:r w:rsidRPr="008C76CC">
              <w:t>за</w:t>
            </w:r>
            <w:r w:rsidR="00B22909">
              <w:t xml:space="preserve"> </w:t>
            </w:r>
            <w:r w:rsidRPr="008C76CC">
              <w:t>результат</w:t>
            </w:r>
            <w:r w:rsidR="00B22909">
              <w:t xml:space="preserve"> </w:t>
            </w:r>
            <w:r w:rsidRPr="008C76CC">
              <w:t>выполнения</w:t>
            </w:r>
            <w:r w:rsidR="00B22909">
              <w:t xml:space="preserve"> </w:t>
            </w:r>
            <w:r w:rsidRPr="008C76CC">
              <w:t>заданий.</w:t>
            </w:r>
          </w:p>
        </w:tc>
        <w:tc>
          <w:tcPr>
            <w:tcW w:w="4263" w:type="dxa"/>
            <w:vAlign w:val="center"/>
          </w:tcPr>
          <w:p w:rsidR="00B938AC" w:rsidRPr="003A6365" w:rsidRDefault="00B938AC" w:rsidP="002F3A75">
            <w:r w:rsidRPr="003A6365">
              <w:t>Текущий</w:t>
            </w:r>
            <w:r w:rsidR="00B22909">
              <w:t xml:space="preserve"> </w:t>
            </w:r>
            <w:r w:rsidRPr="003A6365">
              <w:t>контроль</w:t>
            </w:r>
          </w:p>
          <w:p w:rsidR="00B938AC" w:rsidRPr="003A6365" w:rsidRDefault="00B938AC" w:rsidP="002F3A75">
            <w:r w:rsidRPr="003A6365">
              <w:t>Наблюдение</w:t>
            </w:r>
          </w:p>
          <w:p w:rsidR="00B938AC" w:rsidRPr="003A6365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A6365">
              <w:t>Экспертная</w:t>
            </w:r>
            <w:r w:rsidR="00B22909">
              <w:t xml:space="preserve"> </w:t>
            </w:r>
            <w:r w:rsidRPr="003A6365">
              <w:t>оценка</w:t>
            </w:r>
          </w:p>
        </w:tc>
      </w:tr>
      <w:tr w:rsidR="00B938AC" w:rsidRPr="003A6365" w:rsidTr="002F3A75">
        <w:tc>
          <w:tcPr>
            <w:tcW w:w="5637" w:type="dxa"/>
            <w:vAlign w:val="center"/>
          </w:tcPr>
          <w:p w:rsidR="00B938AC" w:rsidRPr="003A6365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C76CC">
              <w:t>ОК</w:t>
            </w:r>
            <w:r w:rsidR="00B22909">
              <w:t xml:space="preserve"> </w:t>
            </w:r>
            <w:r w:rsidRPr="008C76CC">
              <w:t>8.</w:t>
            </w:r>
            <w:r w:rsidRPr="008C76CC">
              <w:tab/>
              <w:t>Самостоятельно</w:t>
            </w:r>
            <w:r w:rsidR="00B22909">
              <w:t xml:space="preserve"> </w:t>
            </w:r>
            <w:r w:rsidRPr="008C76CC">
              <w:t>определять</w:t>
            </w:r>
            <w:r w:rsidR="00B22909">
              <w:t xml:space="preserve"> </w:t>
            </w:r>
            <w:r w:rsidRPr="008C76CC">
              <w:t>задачи</w:t>
            </w:r>
            <w:r w:rsidR="00B22909">
              <w:t xml:space="preserve"> </w:t>
            </w:r>
            <w:r w:rsidRPr="008C76CC">
              <w:t>профессионального</w:t>
            </w:r>
            <w:r w:rsidR="00B22909">
              <w:t xml:space="preserve"> </w:t>
            </w:r>
            <w:r w:rsidRPr="008C76CC">
              <w:t>и</w:t>
            </w:r>
            <w:r w:rsidR="00B22909">
              <w:t xml:space="preserve"> </w:t>
            </w:r>
            <w:r w:rsidRPr="008C76CC">
              <w:t>личностного</w:t>
            </w:r>
            <w:r w:rsidR="00B22909">
              <w:t xml:space="preserve"> </w:t>
            </w:r>
            <w:r w:rsidRPr="008C76CC">
              <w:t>развития,</w:t>
            </w:r>
            <w:r w:rsidR="00B22909">
              <w:t xml:space="preserve"> </w:t>
            </w:r>
            <w:r w:rsidRPr="008C76CC">
              <w:t>заниматься</w:t>
            </w:r>
            <w:r w:rsidR="00B22909">
              <w:t xml:space="preserve"> </w:t>
            </w:r>
            <w:r w:rsidRPr="008C76CC">
              <w:t>самообразованием,</w:t>
            </w:r>
            <w:r w:rsidR="00B22909">
              <w:t xml:space="preserve"> </w:t>
            </w:r>
            <w:r w:rsidRPr="008C76CC">
              <w:t>осознанно</w:t>
            </w:r>
            <w:r w:rsidR="00B22909">
              <w:t xml:space="preserve"> </w:t>
            </w:r>
            <w:r w:rsidRPr="008C76CC">
              <w:t>планировать</w:t>
            </w:r>
            <w:r w:rsidR="00B22909">
              <w:t xml:space="preserve"> </w:t>
            </w:r>
            <w:r w:rsidRPr="008C76CC">
              <w:t>повышение</w:t>
            </w:r>
            <w:r w:rsidR="00B22909">
              <w:t xml:space="preserve"> </w:t>
            </w:r>
            <w:r w:rsidRPr="008C76CC">
              <w:t>квалификации.</w:t>
            </w:r>
          </w:p>
        </w:tc>
        <w:tc>
          <w:tcPr>
            <w:tcW w:w="4263" w:type="dxa"/>
            <w:vAlign w:val="center"/>
          </w:tcPr>
          <w:p w:rsidR="00B938AC" w:rsidRPr="003A6365" w:rsidRDefault="00B938AC" w:rsidP="002F3A75">
            <w:r w:rsidRPr="003A6365">
              <w:t>Текущий</w:t>
            </w:r>
            <w:r w:rsidR="00B22909">
              <w:t xml:space="preserve"> </w:t>
            </w:r>
            <w:r w:rsidRPr="003A6365">
              <w:t>контроль</w:t>
            </w:r>
          </w:p>
          <w:p w:rsidR="00B938AC" w:rsidRPr="003A6365" w:rsidRDefault="00B938AC" w:rsidP="002F3A75">
            <w:r w:rsidRPr="003A6365">
              <w:t>Наблюдение</w:t>
            </w:r>
          </w:p>
          <w:p w:rsidR="00B938AC" w:rsidRPr="003A6365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A6365">
              <w:t>Экспертная</w:t>
            </w:r>
            <w:r w:rsidR="00B22909">
              <w:t xml:space="preserve"> </w:t>
            </w:r>
            <w:r w:rsidRPr="003A6365">
              <w:t>оценка</w:t>
            </w:r>
          </w:p>
        </w:tc>
      </w:tr>
      <w:tr w:rsidR="00B938AC" w:rsidRPr="003A6365" w:rsidTr="002F3A75">
        <w:tc>
          <w:tcPr>
            <w:tcW w:w="5637" w:type="dxa"/>
            <w:vAlign w:val="center"/>
          </w:tcPr>
          <w:p w:rsidR="00B938AC" w:rsidRPr="003A6365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C76CC">
              <w:t>ОК</w:t>
            </w:r>
            <w:r w:rsidR="00B22909">
              <w:t xml:space="preserve"> </w:t>
            </w:r>
            <w:r w:rsidRPr="008C76CC">
              <w:t>9.</w:t>
            </w:r>
            <w:r w:rsidRPr="008C76CC">
              <w:tab/>
              <w:t>Ориентироваться</w:t>
            </w:r>
            <w:r w:rsidR="00B22909">
              <w:t xml:space="preserve"> </w:t>
            </w:r>
            <w:r w:rsidRPr="008C76CC">
              <w:t>в</w:t>
            </w:r>
            <w:r w:rsidR="00B22909">
              <w:t xml:space="preserve"> </w:t>
            </w:r>
            <w:r w:rsidRPr="008C76CC">
              <w:t>условиях</w:t>
            </w:r>
            <w:r w:rsidR="00B22909">
              <w:t xml:space="preserve"> </w:t>
            </w:r>
            <w:r w:rsidRPr="008C76CC">
              <w:t>частой</w:t>
            </w:r>
            <w:r w:rsidR="00B22909">
              <w:t xml:space="preserve"> </w:t>
            </w:r>
            <w:r w:rsidRPr="008C76CC">
              <w:t>смены</w:t>
            </w:r>
            <w:r w:rsidR="00B22909">
              <w:t xml:space="preserve"> </w:t>
            </w:r>
            <w:r w:rsidRPr="008C76CC">
              <w:t>технологий</w:t>
            </w:r>
            <w:r w:rsidR="00B22909">
              <w:t xml:space="preserve"> </w:t>
            </w:r>
            <w:r w:rsidRPr="008C76CC">
              <w:t>в</w:t>
            </w:r>
            <w:r w:rsidR="00B22909">
              <w:t xml:space="preserve"> </w:t>
            </w:r>
            <w:r w:rsidRPr="008C76CC">
              <w:t>профессиональной</w:t>
            </w:r>
            <w:r w:rsidR="00B22909">
              <w:t xml:space="preserve"> </w:t>
            </w:r>
            <w:r w:rsidRPr="008C76CC">
              <w:t>деятельности.</w:t>
            </w:r>
          </w:p>
        </w:tc>
        <w:tc>
          <w:tcPr>
            <w:tcW w:w="4263" w:type="dxa"/>
            <w:vAlign w:val="center"/>
          </w:tcPr>
          <w:p w:rsidR="00B938AC" w:rsidRPr="003A6365" w:rsidRDefault="00B938AC" w:rsidP="002F3A75">
            <w:r w:rsidRPr="003A6365">
              <w:t>Текущий</w:t>
            </w:r>
            <w:r w:rsidR="00B22909">
              <w:t xml:space="preserve"> </w:t>
            </w:r>
            <w:r w:rsidRPr="003A6365">
              <w:t>контроль</w:t>
            </w:r>
          </w:p>
          <w:p w:rsidR="00B938AC" w:rsidRPr="003A6365" w:rsidRDefault="00B938AC" w:rsidP="002F3A75">
            <w:r w:rsidRPr="003A6365">
              <w:t>Наблюдение</w:t>
            </w:r>
          </w:p>
          <w:p w:rsidR="00B938AC" w:rsidRPr="003A6365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A6365">
              <w:t>Экспертная</w:t>
            </w:r>
            <w:r w:rsidR="00B22909">
              <w:t xml:space="preserve"> </w:t>
            </w:r>
            <w:r w:rsidRPr="003A6365">
              <w:t>оценка</w:t>
            </w:r>
          </w:p>
        </w:tc>
      </w:tr>
    </w:tbl>
    <w:p w:rsidR="000D1D22" w:rsidRDefault="000D1D22"/>
    <w:p w:rsidR="000D1D22" w:rsidRDefault="000D1D22">
      <w:pPr>
        <w:spacing w:after="160" w:line="259" w:lineRule="auto"/>
      </w:pPr>
      <w:r>
        <w:br w:type="page"/>
      </w:r>
    </w:p>
    <w:p w:rsidR="000D1D22" w:rsidRPr="000D1D22" w:rsidRDefault="000D1D22" w:rsidP="000D1D22">
      <w:pPr>
        <w:pStyle w:val="1"/>
        <w:pageBreakBefore/>
        <w:jc w:val="right"/>
        <w:rPr>
          <w:rStyle w:val="28"/>
          <w:rFonts w:eastAsia="Arial Unicode MS"/>
          <w:i w:val="0"/>
          <w:sz w:val="28"/>
          <w:szCs w:val="28"/>
        </w:rPr>
      </w:pPr>
      <w:bookmarkStart w:id="14" w:name="_Toc71883139"/>
      <w:r w:rsidRPr="000D1D22">
        <w:rPr>
          <w:rStyle w:val="28"/>
          <w:rFonts w:eastAsia="Arial Unicode MS"/>
          <w:i w:val="0"/>
          <w:color w:val="00000A"/>
          <w:sz w:val="28"/>
          <w:szCs w:val="28"/>
        </w:rPr>
        <w:lastRenderedPageBreak/>
        <w:t>Приложение</w:t>
      </w:r>
      <w:r w:rsidR="00B22909">
        <w:rPr>
          <w:rStyle w:val="28"/>
          <w:rFonts w:eastAsia="Arial Unicode MS"/>
          <w:i w:val="0"/>
          <w:color w:val="00000A"/>
          <w:sz w:val="28"/>
          <w:szCs w:val="28"/>
        </w:rPr>
        <w:t xml:space="preserve"> </w:t>
      </w:r>
      <w:r w:rsidRPr="000D1D22">
        <w:rPr>
          <w:rStyle w:val="28"/>
          <w:rFonts w:eastAsia="Arial Unicode MS"/>
          <w:i w:val="0"/>
          <w:color w:val="00000A"/>
          <w:sz w:val="28"/>
          <w:szCs w:val="28"/>
        </w:rPr>
        <w:t>1</w:t>
      </w:r>
      <w:bookmarkEnd w:id="14"/>
    </w:p>
    <w:p w:rsidR="000D1D22" w:rsidRDefault="00B22909" w:rsidP="000D1D22">
      <w:pPr>
        <w:pStyle w:val="1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8"/>
          <w:rFonts w:eastAsia="Arial Unicode MS"/>
          <w:b/>
          <w:sz w:val="28"/>
          <w:szCs w:val="28"/>
        </w:rPr>
        <w:t xml:space="preserve"> </w:t>
      </w:r>
    </w:p>
    <w:p w:rsidR="000D1D22" w:rsidRDefault="000D1D22" w:rsidP="000D1D2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Профессиональное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образовательное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учреждение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частное</w:t>
      </w:r>
    </w:p>
    <w:p w:rsidR="000D1D22" w:rsidRDefault="000D1D22" w:rsidP="000D1D22">
      <w:pPr>
        <w:spacing w:after="600"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«КОЛЛЕДЖ</w:t>
      </w:r>
      <w:r w:rsidR="00B229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МЕНЕДЖМЕНТА»</w:t>
      </w:r>
    </w:p>
    <w:p w:rsidR="000D1D22" w:rsidRDefault="000D1D22" w:rsidP="000D1D22">
      <w:pPr>
        <w:pStyle w:val="1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D22" w:rsidRDefault="000D1D22" w:rsidP="000D1D22">
      <w:pPr>
        <w:pStyle w:val="1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D1D22" w:rsidRDefault="004A35DE" w:rsidP="000D1D22">
      <w:pPr>
        <w:pStyle w:val="1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ПРОИЗВОДСТВЕННОЙ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ПРАКТИКЕ</w:t>
      </w:r>
    </w:p>
    <w:p w:rsidR="004A35DE" w:rsidRDefault="00A2659E" w:rsidP="000D1D22">
      <w:pPr>
        <w:pStyle w:val="16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/>
        </w:rPr>
      </w:pPr>
      <w:r w:rsidRPr="00A2659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/>
        </w:rPr>
        <w:t>ПМ.04 ВЫПОЛНЕНИЕ РАБОТ ПО ПРОФЕССИИ ОПЕРАТОР ЭЛЕКТРОННО-ВЫЧИСЛИТЕЛЬНЫХ И ВЫЧИСЛИТЕЛЬНЫХ МАШИН</w:t>
      </w:r>
    </w:p>
    <w:p w:rsidR="000D1D22" w:rsidRPr="000D1D22" w:rsidRDefault="000D1D22" w:rsidP="000D1D22">
      <w:pPr>
        <w:pStyle w:val="1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09.02.03</w:t>
      </w:r>
      <w:r w:rsidR="00B229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Программирование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компьютерных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системах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0D1D22" w:rsidRDefault="000D1D22" w:rsidP="000D1D22">
      <w:pPr>
        <w:pStyle w:val="1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D22" w:rsidRDefault="000D1D22" w:rsidP="000D1D22">
      <w:pPr>
        <w:pStyle w:val="1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D22" w:rsidRDefault="000D1D22" w:rsidP="000D1D22">
      <w:pPr>
        <w:pStyle w:val="1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D22" w:rsidRDefault="000D1D22" w:rsidP="000D1D22">
      <w:pPr>
        <w:pStyle w:val="1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D22" w:rsidRDefault="00F16A87" w:rsidP="00034059">
      <w:pPr>
        <w:pStyle w:val="16"/>
        <w:ind w:left="4536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Студента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b/>
          <w:sz w:val="28"/>
          <w:szCs w:val="28"/>
        </w:rPr>
        <w:t>гр.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______</w:t>
      </w:r>
      <w:r w:rsidR="000D1D22">
        <w:rPr>
          <w:rFonts w:ascii="Times New Roman" w:hAnsi="Times New Roman" w:cs="Times New Roman"/>
          <w:b/>
          <w:sz w:val="28"/>
          <w:szCs w:val="28"/>
          <w:lang w:val="ru-RU"/>
        </w:rPr>
        <w:t>_________________</w:t>
      </w:r>
    </w:p>
    <w:p w:rsidR="000D1D22" w:rsidRDefault="000D1D22" w:rsidP="00034059">
      <w:pPr>
        <w:pStyle w:val="16"/>
        <w:ind w:left="4536"/>
        <w:rPr>
          <w:rFonts w:ascii="Times New Roman" w:hAnsi="Times New Roman" w:cs="Times New Roman"/>
          <w:b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</w:t>
      </w:r>
    </w:p>
    <w:p w:rsidR="000D1D22" w:rsidRPr="000D1D22" w:rsidRDefault="000D1D22" w:rsidP="00034059">
      <w:pPr>
        <w:pStyle w:val="16"/>
        <w:ind w:left="4536" w:right="1640" w:firstLine="99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D1D22">
        <w:rPr>
          <w:rFonts w:ascii="Times New Roman" w:hAnsi="Times New Roman" w:cs="Times New Roman"/>
          <w:szCs w:val="28"/>
          <w:vertAlign w:val="superscript"/>
        </w:rPr>
        <w:t>(Фамилия,</w:t>
      </w:r>
      <w:r w:rsidR="00B22909"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Pr="000D1D22">
        <w:rPr>
          <w:rFonts w:ascii="Times New Roman" w:hAnsi="Times New Roman" w:cs="Times New Roman"/>
          <w:szCs w:val="28"/>
          <w:vertAlign w:val="superscript"/>
        </w:rPr>
        <w:t>И.О.)</w:t>
      </w:r>
    </w:p>
    <w:p w:rsidR="000D1D22" w:rsidRDefault="000D1D22" w:rsidP="00034059">
      <w:pPr>
        <w:pStyle w:val="16"/>
        <w:ind w:left="4536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Организация:</w:t>
      </w:r>
      <w:r w:rsidR="00B229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_____________________</w:t>
      </w:r>
    </w:p>
    <w:p w:rsidR="000D1D22" w:rsidRPr="00986413" w:rsidRDefault="000D1D22" w:rsidP="00034059">
      <w:pPr>
        <w:pStyle w:val="16"/>
        <w:ind w:left="4536" w:firstLine="1418"/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0D1D22">
        <w:rPr>
          <w:rFonts w:ascii="Times New Roman" w:hAnsi="Times New Roman" w:cs="Times New Roman"/>
          <w:szCs w:val="28"/>
          <w:vertAlign w:val="superscript"/>
        </w:rPr>
        <w:t>(Наименование</w:t>
      </w:r>
      <w:r w:rsidR="00B22909"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Pr="000D1D22">
        <w:rPr>
          <w:rFonts w:ascii="Times New Roman" w:hAnsi="Times New Roman" w:cs="Times New Roman"/>
          <w:szCs w:val="28"/>
          <w:vertAlign w:val="superscript"/>
        </w:rPr>
        <w:t>места</w:t>
      </w:r>
      <w:r w:rsidR="00B22909"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Pr="000D1D22">
        <w:rPr>
          <w:rFonts w:ascii="Times New Roman" w:hAnsi="Times New Roman" w:cs="Times New Roman"/>
          <w:szCs w:val="28"/>
          <w:vertAlign w:val="superscript"/>
        </w:rPr>
        <w:t>прохождения</w:t>
      </w:r>
      <w:r w:rsidR="00B22909"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Pr="000D1D22">
        <w:rPr>
          <w:rFonts w:ascii="Times New Roman" w:hAnsi="Times New Roman" w:cs="Times New Roman"/>
          <w:szCs w:val="28"/>
          <w:vertAlign w:val="superscript"/>
        </w:rPr>
        <w:t>практики)</w:t>
      </w:r>
    </w:p>
    <w:p w:rsidR="000D1D22" w:rsidRDefault="000D1D22" w:rsidP="00034059">
      <w:pPr>
        <w:pStyle w:val="16"/>
        <w:ind w:left="4536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B229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от</w:t>
      </w:r>
      <w:r w:rsidR="00B229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ОУ</w:t>
      </w:r>
    </w:p>
    <w:p w:rsidR="000D1D22" w:rsidRDefault="000D1D22" w:rsidP="00034059">
      <w:pPr>
        <w:pStyle w:val="16"/>
        <w:ind w:left="4536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</w:t>
      </w:r>
    </w:p>
    <w:p w:rsidR="000D1D22" w:rsidRPr="00986413" w:rsidRDefault="000D1D22" w:rsidP="00034059">
      <w:pPr>
        <w:pStyle w:val="16"/>
        <w:ind w:left="4536" w:firstLine="1701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0D1D22">
        <w:rPr>
          <w:rFonts w:ascii="Times New Roman" w:hAnsi="Times New Roman" w:cs="Times New Roman"/>
          <w:szCs w:val="28"/>
          <w:vertAlign w:val="superscript"/>
        </w:rPr>
        <w:t>(Фамилия,</w:t>
      </w:r>
      <w:r w:rsidR="00B22909"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Pr="000D1D22">
        <w:rPr>
          <w:rFonts w:ascii="Times New Roman" w:hAnsi="Times New Roman" w:cs="Times New Roman"/>
          <w:szCs w:val="28"/>
          <w:vertAlign w:val="superscript"/>
        </w:rPr>
        <w:t>И.О.)</w:t>
      </w:r>
    </w:p>
    <w:p w:rsidR="000D1D22" w:rsidRDefault="000D1D22" w:rsidP="00034059">
      <w:pPr>
        <w:pStyle w:val="16"/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</w:t>
      </w:r>
    </w:p>
    <w:p w:rsidR="000D1D22" w:rsidRDefault="000D1D22" w:rsidP="000D1D22">
      <w:pPr>
        <w:pStyle w:val="1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86413" w:rsidRDefault="00986413" w:rsidP="000D1D22">
      <w:pPr>
        <w:pStyle w:val="1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86413" w:rsidRDefault="00986413" w:rsidP="000D1D22">
      <w:pPr>
        <w:pStyle w:val="1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86413" w:rsidRDefault="00986413" w:rsidP="000D1D22">
      <w:pPr>
        <w:pStyle w:val="1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86413" w:rsidRDefault="00986413" w:rsidP="000D1D22">
      <w:pPr>
        <w:pStyle w:val="1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86413" w:rsidRDefault="00986413" w:rsidP="000D1D22">
      <w:pPr>
        <w:pStyle w:val="1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86413" w:rsidRDefault="00986413" w:rsidP="000D1D22">
      <w:pPr>
        <w:pStyle w:val="1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D1D22" w:rsidRDefault="000D1D22" w:rsidP="000D1D22">
      <w:pPr>
        <w:pStyle w:val="16"/>
        <w:jc w:val="center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Архангельск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2017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bookmarkStart w:id="15" w:name="_Toc411850607"/>
    </w:p>
    <w:p w:rsidR="000D1D22" w:rsidRDefault="000D1D22" w:rsidP="000D1D22">
      <w:pPr>
        <w:pStyle w:val="1"/>
        <w:pageBreakBefore/>
        <w:jc w:val="right"/>
        <w:rPr>
          <w:color w:val="00000A"/>
          <w:sz w:val="28"/>
          <w:szCs w:val="28"/>
        </w:rPr>
      </w:pPr>
      <w:bookmarkStart w:id="16" w:name="_Toc71883140"/>
      <w:r w:rsidRPr="00986413">
        <w:rPr>
          <w:color w:val="00000A"/>
          <w:sz w:val="28"/>
          <w:szCs w:val="28"/>
        </w:rPr>
        <w:lastRenderedPageBreak/>
        <w:t>Приложение</w:t>
      </w:r>
      <w:r w:rsidR="00B22909">
        <w:rPr>
          <w:color w:val="00000A"/>
          <w:sz w:val="28"/>
          <w:szCs w:val="28"/>
        </w:rPr>
        <w:t xml:space="preserve"> </w:t>
      </w:r>
      <w:r w:rsidRPr="00986413">
        <w:rPr>
          <w:color w:val="00000A"/>
          <w:sz w:val="28"/>
          <w:szCs w:val="28"/>
        </w:rPr>
        <w:t>2</w:t>
      </w:r>
      <w:bookmarkEnd w:id="15"/>
      <w:bookmarkEnd w:id="16"/>
    </w:p>
    <w:p w:rsidR="00986413" w:rsidRPr="00986413" w:rsidRDefault="00986413" w:rsidP="00986413"/>
    <w:tbl>
      <w:tblPr>
        <w:tblStyle w:val="af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986413" w:rsidTr="00193550">
        <w:tc>
          <w:tcPr>
            <w:tcW w:w="4962" w:type="dxa"/>
          </w:tcPr>
          <w:p w:rsidR="00986413" w:rsidRDefault="00986413" w:rsidP="00193550">
            <w:pPr>
              <w:pStyle w:val="16"/>
              <w:tabs>
                <w:tab w:val="left" w:pos="1172"/>
                <w:tab w:val="left" w:pos="684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986413" w:rsidRDefault="00986413" w:rsidP="00193550">
            <w:pPr>
              <w:pStyle w:val="16"/>
              <w:tabs>
                <w:tab w:val="left" w:pos="1172"/>
                <w:tab w:val="left" w:pos="684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</w:t>
            </w:r>
            <w:r w:rsidR="00B229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практики</w:t>
            </w:r>
            <w:r w:rsidR="00B229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r w:rsidR="00B229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предприятия</w:t>
            </w:r>
          </w:p>
          <w:p w:rsidR="00986413" w:rsidRDefault="00986413" w:rsidP="00193550">
            <w:pPr>
              <w:pStyle w:val="16"/>
              <w:tabs>
                <w:tab w:val="left" w:pos="1172"/>
                <w:tab w:val="left" w:pos="684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И.О.</w:t>
            </w:r>
            <w:r w:rsidR="00B229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</w:t>
            </w:r>
          </w:p>
          <w:p w:rsidR="00193550" w:rsidRDefault="00193550" w:rsidP="00193550">
            <w:pPr>
              <w:pStyle w:val="16"/>
              <w:tabs>
                <w:tab w:val="left" w:pos="1172"/>
                <w:tab w:val="left" w:pos="684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6413" w:rsidRPr="00986413" w:rsidRDefault="00986413" w:rsidP="00193550">
            <w:pPr>
              <w:pStyle w:val="16"/>
              <w:tabs>
                <w:tab w:val="left" w:pos="1172"/>
                <w:tab w:val="left" w:pos="684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«__»</w:t>
            </w:r>
            <w:r w:rsidR="00B229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</w:t>
            </w:r>
            <w:r w:rsidR="00B229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</w:t>
            </w:r>
            <w:r w:rsidR="00B229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4678" w:type="dxa"/>
          </w:tcPr>
          <w:p w:rsidR="00986413" w:rsidRDefault="00986413" w:rsidP="00193550">
            <w:pPr>
              <w:pStyle w:val="16"/>
              <w:tabs>
                <w:tab w:val="left" w:pos="1172"/>
                <w:tab w:val="left" w:pos="684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986413" w:rsidRDefault="00986413" w:rsidP="00193550">
            <w:pPr>
              <w:pStyle w:val="16"/>
              <w:tabs>
                <w:tab w:val="left" w:pos="1172"/>
                <w:tab w:val="left" w:pos="684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</w:t>
            </w:r>
            <w:r w:rsidR="00B229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практики</w:t>
            </w:r>
            <w:r w:rsidR="00B229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r w:rsidR="00B229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34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колледжа</w:t>
            </w:r>
          </w:p>
          <w:p w:rsidR="00986413" w:rsidRDefault="00986413" w:rsidP="00193550">
            <w:pPr>
              <w:pStyle w:val="16"/>
              <w:tabs>
                <w:tab w:val="left" w:pos="1172"/>
                <w:tab w:val="left" w:pos="684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И.О.</w:t>
            </w:r>
            <w:r w:rsidR="00B229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</w:t>
            </w:r>
          </w:p>
          <w:p w:rsidR="00193550" w:rsidRDefault="00193550" w:rsidP="00193550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6413" w:rsidRPr="00CE3B12" w:rsidRDefault="00986413" w:rsidP="00193550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«__»</w:t>
            </w:r>
            <w:r w:rsidR="00B229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</w:t>
            </w:r>
            <w:r w:rsidR="00B229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</w:t>
            </w:r>
            <w:r w:rsidR="00B229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</w:tr>
    </w:tbl>
    <w:p w:rsidR="00986413" w:rsidRDefault="00986413" w:rsidP="00986413">
      <w:pPr>
        <w:pStyle w:val="16"/>
        <w:tabs>
          <w:tab w:val="left" w:pos="11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1D22" w:rsidRDefault="000D1D22" w:rsidP="000D1D22">
      <w:pPr>
        <w:pStyle w:val="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D22" w:rsidRDefault="000D1D22" w:rsidP="000D1D22">
      <w:pPr>
        <w:pStyle w:val="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0D1D22" w:rsidRDefault="000D1D22" w:rsidP="000D1D22">
      <w:pPr>
        <w:pStyle w:val="1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6661"/>
        <w:gridCol w:w="994"/>
        <w:gridCol w:w="1397"/>
      </w:tblGrid>
      <w:tr w:rsidR="000D1D22" w:rsidTr="00034059">
        <w:trPr>
          <w:trHeight w:val="658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B22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B22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  <w:r w:rsidR="00B22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B22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выполнении</w:t>
            </w:r>
          </w:p>
        </w:tc>
      </w:tr>
      <w:tr w:rsidR="000D1D22" w:rsidTr="00034059">
        <w:trPr>
          <w:trHeight w:val="653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инструктаж,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технике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22" w:rsidTr="00034059">
        <w:trPr>
          <w:trHeight w:val="335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986413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Ознакомительная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предприятию.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Изучить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0D1D22" w:rsidRDefault="000D1D22" w:rsidP="00986413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предприятия;</w:t>
            </w:r>
          </w:p>
          <w:p w:rsidR="000D1D22" w:rsidRDefault="000D1D22" w:rsidP="00986413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каждого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подразделения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производственном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управленческом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процессе,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взаимосвязь;</w:t>
            </w:r>
          </w:p>
          <w:p w:rsidR="000D1D22" w:rsidRDefault="000D1D22" w:rsidP="00986413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внутреннего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трудового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распорядка;</w:t>
            </w:r>
          </w:p>
          <w:p w:rsidR="000D1D22" w:rsidRDefault="000D1D22" w:rsidP="00986413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главных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специалистов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предприятия;</w:t>
            </w:r>
          </w:p>
          <w:p w:rsidR="000D1D22" w:rsidRDefault="000D1D22" w:rsidP="00986413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производства;</w:t>
            </w:r>
          </w:p>
          <w:p w:rsidR="000D1D22" w:rsidRDefault="000D1D22" w:rsidP="00986413">
            <w:pPr>
              <w:pStyle w:val="1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освоения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технологий.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22" w:rsidTr="00034059">
        <w:trPr>
          <w:trHeight w:val="658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ознакомлению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оборудованием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технологией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22" w:rsidTr="00034059">
        <w:trPr>
          <w:trHeight w:val="653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986413">
            <w:pPr>
              <w:pStyle w:val="16"/>
            </w:pPr>
            <w:r>
              <w:rPr>
                <w:rStyle w:val="3"/>
                <w:rFonts w:eastAsia="Arial Unicode MS"/>
                <w:sz w:val="28"/>
                <w:szCs w:val="28"/>
              </w:rPr>
              <w:t>Выполнение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3"/>
                <w:rFonts w:eastAsia="Arial Unicode MS"/>
                <w:sz w:val="28"/>
                <w:szCs w:val="28"/>
              </w:rPr>
              <w:t>заданий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3"/>
                <w:rFonts w:eastAsia="Arial Unicode MS"/>
                <w:sz w:val="28"/>
                <w:szCs w:val="28"/>
              </w:rPr>
              <w:t>на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3"/>
                <w:rFonts w:eastAsia="Arial Unicode MS"/>
                <w:sz w:val="28"/>
                <w:szCs w:val="28"/>
              </w:rPr>
              <w:t>рабочем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3"/>
                <w:rFonts w:eastAsia="Arial Unicode MS"/>
                <w:sz w:val="28"/>
                <w:szCs w:val="28"/>
              </w:rPr>
              <w:t>месте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86413">
              <w:rPr>
                <w:rFonts w:ascii="Times New Roman" w:hAnsi="Times New Roman" w:cs="Times New Roman"/>
                <w:sz w:val="28"/>
                <w:szCs w:val="28"/>
              </w:rPr>
              <w:t>казать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41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413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413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22" w:rsidTr="00034059">
        <w:trPr>
          <w:trHeight w:val="653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986413">
            <w:pPr>
              <w:pStyle w:val="16"/>
            </w:pPr>
            <w:r>
              <w:rPr>
                <w:rStyle w:val="3"/>
                <w:rFonts w:eastAsia="Arial Unicode MS"/>
                <w:sz w:val="28"/>
                <w:szCs w:val="28"/>
              </w:rPr>
              <w:t>Выполнение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3"/>
                <w:rFonts w:eastAsia="Arial Unicode MS"/>
                <w:sz w:val="28"/>
                <w:szCs w:val="28"/>
              </w:rPr>
              <w:t>заданий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3"/>
                <w:rFonts w:eastAsia="Arial Unicode MS"/>
                <w:sz w:val="28"/>
                <w:szCs w:val="28"/>
              </w:rPr>
              <w:t>на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3"/>
                <w:rFonts w:eastAsia="Arial Unicode MS"/>
                <w:sz w:val="28"/>
                <w:szCs w:val="28"/>
              </w:rPr>
              <w:t>рабочем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3"/>
                <w:rFonts w:eastAsia="Arial Unicode MS"/>
                <w:sz w:val="28"/>
                <w:szCs w:val="28"/>
              </w:rPr>
              <w:t>месте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указать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B229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413" w:rsidTr="00034059">
        <w:trPr>
          <w:trHeight w:val="408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6413" w:rsidRDefault="00986413" w:rsidP="00986413">
            <w:pPr>
              <w:pStyle w:val="1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6413" w:rsidRDefault="00986413" w:rsidP="00986413">
            <w:r w:rsidRPr="001B6D6D">
              <w:rPr>
                <w:rStyle w:val="3"/>
                <w:rFonts w:eastAsia="Arial Unicode MS"/>
                <w:sz w:val="28"/>
                <w:szCs w:val="28"/>
              </w:rPr>
              <w:t>Выполнение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 w:rsidRPr="001B6D6D">
              <w:rPr>
                <w:rStyle w:val="3"/>
                <w:rFonts w:eastAsia="Arial Unicode MS"/>
                <w:sz w:val="28"/>
                <w:szCs w:val="28"/>
              </w:rPr>
              <w:t>заданий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 w:rsidRPr="001B6D6D">
              <w:rPr>
                <w:rStyle w:val="3"/>
                <w:rFonts w:eastAsia="Arial Unicode MS"/>
                <w:sz w:val="28"/>
                <w:szCs w:val="28"/>
              </w:rPr>
              <w:t>на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 w:rsidRPr="001B6D6D">
              <w:rPr>
                <w:rStyle w:val="3"/>
                <w:rFonts w:eastAsia="Arial Unicode MS"/>
                <w:sz w:val="28"/>
                <w:szCs w:val="28"/>
              </w:rPr>
              <w:t>рабочем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 w:rsidRPr="001B6D6D">
              <w:rPr>
                <w:rStyle w:val="3"/>
                <w:rFonts w:eastAsia="Arial Unicode MS"/>
                <w:sz w:val="28"/>
                <w:szCs w:val="28"/>
              </w:rPr>
              <w:t>месте</w:t>
            </w:r>
            <w:r w:rsidR="00B22909">
              <w:rPr>
                <w:sz w:val="28"/>
                <w:szCs w:val="28"/>
              </w:rPr>
              <w:t xml:space="preserve"> </w:t>
            </w:r>
            <w:r w:rsidRPr="001B6D6D">
              <w:rPr>
                <w:sz w:val="28"/>
                <w:szCs w:val="28"/>
              </w:rPr>
              <w:t>указать</w:t>
            </w:r>
            <w:r w:rsidR="00B22909">
              <w:rPr>
                <w:sz w:val="28"/>
                <w:szCs w:val="28"/>
              </w:rPr>
              <w:t xml:space="preserve"> </w:t>
            </w:r>
            <w:r w:rsidRPr="001B6D6D">
              <w:rPr>
                <w:sz w:val="28"/>
                <w:szCs w:val="28"/>
              </w:rPr>
              <w:t>наименование</w:t>
            </w:r>
            <w:r w:rsidR="00B22909">
              <w:rPr>
                <w:sz w:val="28"/>
                <w:szCs w:val="28"/>
              </w:rPr>
              <w:t xml:space="preserve"> </w:t>
            </w:r>
            <w:r w:rsidRPr="001B6D6D">
              <w:rPr>
                <w:sz w:val="28"/>
                <w:szCs w:val="28"/>
              </w:rPr>
              <w:t>вида</w:t>
            </w:r>
            <w:r w:rsidR="00B22909">
              <w:rPr>
                <w:sz w:val="28"/>
                <w:szCs w:val="28"/>
              </w:rPr>
              <w:t xml:space="preserve"> </w:t>
            </w:r>
            <w:r w:rsidRPr="001B6D6D">
              <w:rPr>
                <w:sz w:val="28"/>
                <w:szCs w:val="28"/>
              </w:rPr>
              <w:t>работ</w:t>
            </w:r>
            <w:r w:rsidR="00B229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6413" w:rsidRDefault="00986413" w:rsidP="00986413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6413" w:rsidRDefault="00986413" w:rsidP="00986413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413" w:rsidTr="00034059">
        <w:trPr>
          <w:trHeight w:val="408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6413" w:rsidRDefault="00986413" w:rsidP="00986413">
            <w:pPr>
              <w:pStyle w:val="1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6413" w:rsidRDefault="00986413" w:rsidP="00986413">
            <w:r w:rsidRPr="001B6D6D">
              <w:rPr>
                <w:rStyle w:val="3"/>
                <w:rFonts w:eastAsia="Arial Unicode MS"/>
                <w:sz w:val="28"/>
                <w:szCs w:val="28"/>
              </w:rPr>
              <w:t>Выполнение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 w:rsidRPr="001B6D6D">
              <w:rPr>
                <w:rStyle w:val="3"/>
                <w:rFonts w:eastAsia="Arial Unicode MS"/>
                <w:sz w:val="28"/>
                <w:szCs w:val="28"/>
              </w:rPr>
              <w:t>заданий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 w:rsidRPr="001B6D6D">
              <w:rPr>
                <w:rStyle w:val="3"/>
                <w:rFonts w:eastAsia="Arial Unicode MS"/>
                <w:sz w:val="28"/>
                <w:szCs w:val="28"/>
              </w:rPr>
              <w:t>на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 w:rsidRPr="001B6D6D">
              <w:rPr>
                <w:rStyle w:val="3"/>
                <w:rFonts w:eastAsia="Arial Unicode MS"/>
                <w:sz w:val="28"/>
                <w:szCs w:val="28"/>
              </w:rPr>
              <w:t>рабочем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 w:rsidRPr="001B6D6D">
              <w:rPr>
                <w:rStyle w:val="3"/>
                <w:rFonts w:eastAsia="Arial Unicode MS"/>
                <w:sz w:val="28"/>
                <w:szCs w:val="28"/>
              </w:rPr>
              <w:t>месте</w:t>
            </w:r>
            <w:r w:rsidR="00B22909">
              <w:rPr>
                <w:sz w:val="28"/>
                <w:szCs w:val="28"/>
              </w:rPr>
              <w:t xml:space="preserve"> </w:t>
            </w:r>
            <w:r w:rsidRPr="001B6D6D">
              <w:rPr>
                <w:sz w:val="28"/>
                <w:szCs w:val="28"/>
              </w:rPr>
              <w:t>указать</w:t>
            </w:r>
            <w:r w:rsidR="00B22909">
              <w:rPr>
                <w:sz w:val="28"/>
                <w:szCs w:val="28"/>
              </w:rPr>
              <w:t xml:space="preserve"> </w:t>
            </w:r>
            <w:r w:rsidRPr="001B6D6D">
              <w:rPr>
                <w:sz w:val="28"/>
                <w:szCs w:val="28"/>
              </w:rPr>
              <w:t>наименование</w:t>
            </w:r>
            <w:r w:rsidR="00B22909">
              <w:rPr>
                <w:sz w:val="28"/>
                <w:szCs w:val="28"/>
              </w:rPr>
              <w:t xml:space="preserve"> </w:t>
            </w:r>
            <w:r w:rsidRPr="001B6D6D">
              <w:rPr>
                <w:sz w:val="28"/>
                <w:szCs w:val="28"/>
              </w:rPr>
              <w:t>вида</w:t>
            </w:r>
            <w:r w:rsidR="00B22909">
              <w:rPr>
                <w:sz w:val="28"/>
                <w:szCs w:val="28"/>
              </w:rPr>
              <w:t xml:space="preserve"> </w:t>
            </w:r>
            <w:r w:rsidRPr="001B6D6D">
              <w:rPr>
                <w:sz w:val="28"/>
                <w:szCs w:val="28"/>
              </w:rPr>
              <w:t>работ</w:t>
            </w:r>
            <w:r w:rsidR="00B229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6413" w:rsidRDefault="00986413" w:rsidP="00986413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6413" w:rsidRDefault="00986413" w:rsidP="00986413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413" w:rsidTr="00034059">
        <w:trPr>
          <w:trHeight w:val="403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6413" w:rsidRDefault="00986413" w:rsidP="00986413">
            <w:pPr>
              <w:pStyle w:val="1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6413" w:rsidRDefault="00986413" w:rsidP="00986413">
            <w:r w:rsidRPr="001B6D6D">
              <w:rPr>
                <w:rStyle w:val="3"/>
                <w:rFonts w:eastAsia="Arial Unicode MS"/>
                <w:sz w:val="28"/>
                <w:szCs w:val="28"/>
              </w:rPr>
              <w:t>Выполнение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 w:rsidRPr="001B6D6D">
              <w:rPr>
                <w:rStyle w:val="3"/>
                <w:rFonts w:eastAsia="Arial Unicode MS"/>
                <w:sz w:val="28"/>
                <w:szCs w:val="28"/>
              </w:rPr>
              <w:t>заданий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 w:rsidRPr="001B6D6D">
              <w:rPr>
                <w:rStyle w:val="3"/>
                <w:rFonts w:eastAsia="Arial Unicode MS"/>
                <w:sz w:val="28"/>
                <w:szCs w:val="28"/>
              </w:rPr>
              <w:t>на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 w:rsidRPr="001B6D6D">
              <w:rPr>
                <w:rStyle w:val="3"/>
                <w:rFonts w:eastAsia="Arial Unicode MS"/>
                <w:sz w:val="28"/>
                <w:szCs w:val="28"/>
              </w:rPr>
              <w:t>рабочем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 w:rsidRPr="001B6D6D">
              <w:rPr>
                <w:rStyle w:val="3"/>
                <w:rFonts w:eastAsia="Arial Unicode MS"/>
                <w:sz w:val="28"/>
                <w:szCs w:val="28"/>
              </w:rPr>
              <w:t>месте</w:t>
            </w:r>
            <w:r w:rsidR="00B22909">
              <w:rPr>
                <w:sz w:val="28"/>
                <w:szCs w:val="28"/>
              </w:rPr>
              <w:t xml:space="preserve"> </w:t>
            </w:r>
            <w:r w:rsidRPr="001B6D6D">
              <w:rPr>
                <w:sz w:val="28"/>
                <w:szCs w:val="28"/>
              </w:rPr>
              <w:t>указать</w:t>
            </w:r>
            <w:r w:rsidR="00B22909">
              <w:rPr>
                <w:sz w:val="28"/>
                <w:szCs w:val="28"/>
              </w:rPr>
              <w:t xml:space="preserve"> </w:t>
            </w:r>
            <w:r w:rsidRPr="001B6D6D">
              <w:rPr>
                <w:sz w:val="28"/>
                <w:szCs w:val="28"/>
              </w:rPr>
              <w:t>наименование</w:t>
            </w:r>
            <w:r w:rsidR="00B22909">
              <w:rPr>
                <w:sz w:val="28"/>
                <w:szCs w:val="28"/>
              </w:rPr>
              <w:t xml:space="preserve"> </w:t>
            </w:r>
            <w:r w:rsidRPr="001B6D6D">
              <w:rPr>
                <w:sz w:val="28"/>
                <w:szCs w:val="28"/>
              </w:rPr>
              <w:t>вида</w:t>
            </w:r>
            <w:r w:rsidR="00B22909">
              <w:rPr>
                <w:sz w:val="28"/>
                <w:szCs w:val="28"/>
              </w:rPr>
              <w:t xml:space="preserve"> </w:t>
            </w:r>
            <w:r w:rsidRPr="001B6D6D">
              <w:rPr>
                <w:sz w:val="28"/>
                <w:szCs w:val="28"/>
              </w:rPr>
              <w:t>работ</w:t>
            </w:r>
            <w:r w:rsidR="00B229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6413" w:rsidRDefault="00986413" w:rsidP="00986413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6413" w:rsidRDefault="00986413" w:rsidP="00986413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413" w:rsidTr="00034059">
        <w:trPr>
          <w:trHeight w:val="408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6413" w:rsidRDefault="00986413" w:rsidP="00986413">
            <w:pPr>
              <w:pStyle w:val="1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6413" w:rsidRDefault="00986413" w:rsidP="00986413">
            <w:r w:rsidRPr="001B6D6D">
              <w:rPr>
                <w:rStyle w:val="3"/>
                <w:rFonts w:eastAsia="Arial Unicode MS"/>
                <w:sz w:val="28"/>
                <w:szCs w:val="28"/>
              </w:rPr>
              <w:t>Выполнение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 w:rsidRPr="001B6D6D">
              <w:rPr>
                <w:rStyle w:val="3"/>
                <w:rFonts w:eastAsia="Arial Unicode MS"/>
                <w:sz w:val="28"/>
                <w:szCs w:val="28"/>
              </w:rPr>
              <w:t>заданий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 w:rsidRPr="001B6D6D">
              <w:rPr>
                <w:rStyle w:val="3"/>
                <w:rFonts w:eastAsia="Arial Unicode MS"/>
                <w:sz w:val="28"/>
                <w:szCs w:val="28"/>
              </w:rPr>
              <w:t>на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 w:rsidRPr="001B6D6D">
              <w:rPr>
                <w:rStyle w:val="3"/>
                <w:rFonts w:eastAsia="Arial Unicode MS"/>
                <w:sz w:val="28"/>
                <w:szCs w:val="28"/>
              </w:rPr>
              <w:t>рабочем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 w:rsidRPr="001B6D6D">
              <w:rPr>
                <w:rStyle w:val="3"/>
                <w:rFonts w:eastAsia="Arial Unicode MS"/>
                <w:sz w:val="28"/>
                <w:szCs w:val="28"/>
              </w:rPr>
              <w:t>месте</w:t>
            </w:r>
            <w:r w:rsidR="00B22909">
              <w:rPr>
                <w:sz w:val="28"/>
                <w:szCs w:val="28"/>
              </w:rPr>
              <w:t xml:space="preserve"> </w:t>
            </w:r>
            <w:r w:rsidRPr="001B6D6D">
              <w:rPr>
                <w:sz w:val="28"/>
                <w:szCs w:val="28"/>
              </w:rPr>
              <w:t>указать</w:t>
            </w:r>
            <w:r w:rsidR="00B22909">
              <w:rPr>
                <w:sz w:val="28"/>
                <w:szCs w:val="28"/>
              </w:rPr>
              <w:t xml:space="preserve"> </w:t>
            </w:r>
            <w:r w:rsidRPr="001B6D6D">
              <w:rPr>
                <w:sz w:val="28"/>
                <w:szCs w:val="28"/>
              </w:rPr>
              <w:t>наименование</w:t>
            </w:r>
            <w:r w:rsidR="00B22909">
              <w:rPr>
                <w:sz w:val="28"/>
                <w:szCs w:val="28"/>
              </w:rPr>
              <w:t xml:space="preserve"> </w:t>
            </w:r>
            <w:r w:rsidRPr="001B6D6D">
              <w:rPr>
                <w:sz w:val="28"/>
                <w:szCs w:val="28"/>
              </w:rPr>
              <w:t>вида</w:t>
            </w:r>
            <w:r w:rsidR="00B22909">
              <w:rPr>
                <w:sz w:val="28"/>
                <w:szCs w:val="28"/>
              </w:rPr>
              <w:t xml:space="preserve"> </w:t>
            </w:r>
            <w:r w:rsidRPr="001B6D6D">
              <w:rPr>
                <w:sz w:val="28"/>
                <w:szCs w:val="28"/>
              </w:rPr>
              <w:t>работ</w:t>
            </w:r>
            <w:r w:rsidR="00B229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6413" w:rsidRDefault="00986413" w:rsidP="00986413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6413" w:rsidRDefault="00986413" w:rsidP="00986413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22" w:rsidTr="00034059">
        <w:trPr>
          <w:trHeight w:val="418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</w:p>
    <w:p w:rsidR="000D1D22" w:rsidRDefault="000D1D22" w:rsidP="000D1D22">
      <w:pPr>
        <w:pStyle w:val="1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Фамилия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И.О.</w:t>
      </w: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1D22" w:rsidRDefault="000D1D22" w:rsidP="00986413"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bookmark21"/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Примечания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обучающегося:</w:t>
      </w:r>
      <w:bookmarkEnd w:id="17"/>
    </w:p>
    <w:p w:rsidR="000D1D22" w:rsidRDefault="00B22909" w:rsidP="00986413">
      <w:pPr>
        <w:pStyle w:val="16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включаются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специфики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0D1D22" w:rsidRDefault="000D1D22" w:rsidP="00986413">
      <w:pPr>
        <w:pStyle w:val="16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графе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«Дата»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согласованию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наставником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практики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указывается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дата,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дней,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отводимых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тот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иной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планируется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деятельности,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осуществляемый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день,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графе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пишется: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«ежедневно».</w:t>
      </w:r>
    </w:p>
    <w:p w:rsidR="000D1D22" w:rsidRDefault="000D1D22" w:rsidP="00986413">
      <w:pPr>
        <w:pStyle w:val="16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выполненных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совпадать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записями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дневнике.</w:t>
      </w:r>
    </w:p>
    <w:p w:rsidR="000D1D22" w:rsidRDefault="000D1D22" w:rsidP="00986413">
      <w:pPr>
        <w:pStyle w:val="16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подписывается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студентом.</w:t>
      </w:r>
    </w:p>
    <w:p w:rsidR="000D1D22" w:rsidRDefault="000D1D22" w:rsidP="000D1D22">
      <w:pPr>
        <w:rPr>
          <w:sz w:val="28"/>
          <w:szCs w:val="28"/>
        </w:rPr>
      </w:pPr>
      <w:bookmarkStart w:id="18" w:name="_Toc411850608"/>
      <w:bookmarkStart w:id="19" w:name="bookmark22"/>
    </w:p>
    <w:p w:rsidR="000D1D22" w:rsidRPr="00986413" w:rsidRDefault="000D1D22" w:rsidP="000D1D22">
      <w:pPr>
        <w:pStyle w:val="1"/>
        <w:pageBreakBefore/>
        <w:jc w:val="right"/>
        <w:rPr>
          <w:b/>
          <w:i/>
          <w:sz w:val="28"/>
          <w:szCs w:val="28"/>
        </w:rPr>
      </w:pPr>
      <w:bookmarkStart w:id="20" w:name="_Toc71883141"/>
      <w:r w:rsidRPr="00986413">
        <w:rPr>
          <w:color w:val="00000A"/>
          <w:sz w:val="28"/>
          <w:szCs w:val="28"/>
        </w:rPr>
        <w:lastRenderedPageBreak/>
        <w:t>Приложение</w:t>
      </w:r>
      <w:r w:rsidR="00B22909">
        <w:rPr>
          <w:color w:val="00000A"/>
          <w:sz w:val="28"/>
          <w:szCs w:val="28"/>
        </w:rPr>
        <w:t xml:space="preserve"> </w:t>
      </w:r>
      <w:bookmarkEnd w:id="18"/>
      <w:r w:rsidRPr="00986413">
        <w:rPr>
          <w:color w:val="00000A"/>
          <w:sz w:val="28"/>
          <w:szCs w:val="28"/>
        </w:rPr>
        <w:t>3</w:t>
      </w:r>
      <w:bookmarkEnd w:id="20"/>
    </w:p>
    <w:p w:rsidR="00193550" w:rsidRDefault="00193550" w:rsidP="00193550">
      <w:pPr>
        <w:tabs>
          <w:tab w:val="left" w:pos="6168"/>
        </w:tabs>
        <w:jc w:val="center"/>
        <w:rPr>
          <w:b/>
          <w:sz w:val="32"/>
          <w:szCs w:val="32"/>
        </w:rPr>
      </w:pPr>
    </w:p>
    <w:p w:rsidR="00193550" w:rsidRPr="003B3CDD" w:rsidRDefault="00193550" w:rsidP="00193550">
      <w:pPr>
        <w:tabs>
          <w:tab w:val="left" w:pos="6168"/>
        </w:tabs>
        <w:jc w:val="center"/>
        <w:rPr>
          <w:b/>
          <w:sz w:val="32"/>
          <w:szCs w:val="32"/>
        </w:rPr>
      </w:pPr>
      <w:r w:rsidRPr="003B3CDD">
        <w:rPr>
          <w:b/>
          <w:sz w:val="32"/>
          <w:szCs w:val="32"/>
        </w:rPr>
        <w:t>Рецензия</w:t>
      </w:r>
      <w:r w:rsidR="00B22909">
        <w:rPr>
          <w:b/>
          <w:sz w:val="32"/>
          <w:szCs w:val="32"/>
        </w:rPr>
        <w:t xml:space="preserve"> </w:t>
      </w:r>
      <w:r w:rsidRPr="003B3CDD">
        <w:rPr>
          <w:b/>
          <w:sz w:val="32"/>
          <w:szCs w:val="32"/>
        </w:rPr>
        <w:t>на</w:t>
      </w:r>
      <w:r w:rsidR="00B22909">
        <w:rPr>
          <w:b/>
          <w:sz w:val="32"/>
          <w:szCs w:val="32"/>
        </w:rPr>
        <w:t xml:space="preserve"> </w:t>
      </w:r>
      <w:r w:rsidRPr="003B3CDD">
        <w:rPr>
          <w:b/>
          <w:sz w:val="32"/>
          <w:szCs w:val="32"/>
        </w:rPr>
        <w:t>отчет</w:t>
      </w:r>
      <w:r w:rsidR="00B22909">
        <w:rPr>
          <w:b/>
          <w:sz w:val="32"/>
          <w:szCs w:val="32"/>
        </w:rPr>
        <w:t xml:space="preserve"> </w:t>
      </w:r>
      <w:r w:rsidRPr="003B3CDD">
        <w:rPr>
          <w:b/>
          <w:sz w:val="32"/>
          <w:szCs w:val="32"/>
        </w:rPr>
        <w:t>по</w:t>
      </w:r>
      <w:r w:rsidR="00B22909">
        <w:rPr>
          <w:b/>
          <w:sz w:val="32"/>
          <w:szCs w:val="32"/>
        </w:rPr>
        <w:t xml:space="preserve"> </w:t>
      </w:r>
      <w:r w:rsidRPr="003B3CDD">
        <w:rPr>
          <w:b/>
          <w:sz w:val="32"/>
          <w:szCs w:val="32"/>
        </w:rPr>
        <w:t>практике</w:t>
      </w:r>
      <w:r w:rsidR="00B22909">
        <w:rPr>
          <w:b/>
          <w:sz w:val="32"/>
          <w:szCs w:val="32"/>
        </w:rPr>
        <w:t xml:space="preserve"> </w:t>
      </w:r>
    </w:p>
    <w:p w:rsidR="00193550" w:rsidRPr="00193550" w:rsidRDefault="00193550" w:rsidP="00193550">
      <w:pPr>
        <w:tabs>
          <w:tab w:val="left" w:pos="6168"/>
        </w:tabs>
        <w:spacing w:line="360" w:lineRule="auto"/>
        <w:jc w:val="center"/>
        <w:rPr>
          <w:b/>
          <w:sz w:val="28"/>
          <w:szCs w:val="28"/>
        </w:rPr>
      </w:pPr>
      <w:r w:rsidRPr="003B3CDD">
        <w:rPr>
          <w:b/>
          <w:sz w:val="28"/>
          <w:szCs w:val="28"/>
        </w:rPr>
        <w:t>Студент</w:t>
      </w:r>
      <w:r w:rsidR="00B22909">
        <w:rPr>
          <w:b/>
          <w:sz w:val="28"/>
          <w:szCs w:val="28"/>
        </w:rPr>
        <w:t xml:space="preserve"> </w:t>
      </w:r>
      <w:r w:rsidRPr="00193550">
        <w:rPr>
          <w:sz w:val="28"/>
          <w:szCs w:val="28"/>
        </w:rPr>
        <w:t>______________________________________</w:t>
      </w:r>
    </w:p>
    <w:p w:rsidR="00193550" w:rsidRPr="003B3CDD" w:rsidRDefault="00193550" w:rsidP="00193550">
      <w:pPr>
        <w:jc w:val="center"/>
        <w:rPr>
          <w:sz w:val="28"/>
          <w:szCs w:val="28"/>
        </w:rPr>
      </w:pPr>
      <w:r w:rsidRPr="003B3CDD">
        <w:rPr>
          <w:sz w:val="28"/>
          <w:szCs w:val="28"/>
        </w:rPr>
        <w:t>ПОУЧ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"</w:t>
      </w:r>
      <w:r w:rsidRPr="003B3CDD">
        <w:rPr>
          <w:caps/>
          <w:sz w:val="28"/>
          <w:szCs w:val="28"/>
        </w:rPr>
        <w:t>Колледж</w:t>
      </w:r>
      <w:r w:rsidR="00B22909">
        <w:rPr>
          <w:caps/>
          <w:sz w:val="28"/>
          <w:szCs w:val="28"/>
        </w:rPr>
        <w:t xml:space="preserve"> </w:t>
      </w:r>
      <w:r w:rsidRPr="003B3CDD">
        <w:rPr>
          <w:caps/>
          <w:sz w:val="28"/>
          <w:szCs w:val="28"/>
        </w:rPr>
        <w:t>менеджмента"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за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время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прохождения</w:t>
      </w:r>
    </w:p>
    <w:p w:rsidR="00193550" w:rsidRPr="003B3CDD" w:rsidRDefault="00193550" w:rsidP="00193550">
      <w:pPr>
        <w:jc w:val="center"/>
        <w:rPr>
          <w:sz w:val="28"/>
          <w:szCs w:val="28"/>
        </w:rPr>
      </w:pPr>
      <w:r w:rsidRPr="003B3CDD">
        <w:rPr>
          <w:sz w:val="28"/>
          <w:szCs w:val="28"/>
        </w:rPr>
        <w:t>производственной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практики</w:t>
      </w:r>
      <w:r w:rsidR="00B22909">
        <w:rPr>
          <w:sz w:val="28"/>
          <w:szCs w:val="28"/>
        </w:rPr>
        <w:t xml:space="preserve"> </w:t>
      </w:r>
    </w:p>
    <w:p w:rsidR="00193550" w:rsidRPr="00193550" w:rsidRDefault="00193550" w:rsidP="00193550">
      <w:pPr>
        <w:pStyle w:val="aa"/>
        <w:spacing w:before="240" w:after="240"/>
        <w:jc w:val="center"/>
      </w:pPr>
      <w:r w:rsidRPr="003B3CDD">
        <w:t>по</w:t>
      </w:r>
      <w:r w:rsidR="00B22909">
        <w:t xml:space="preserve"> </w:t>
      </w:r>
      <w:r w:rsidRPr="00193550">
        <w:rPr>
          <w:rStyle w:val="3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93550" w:rsidRPr="003B3CDD" w:rsidRDefault="00193550" w:rsidP="00193550">
      <w:pPr>
        <w:tabs>
          <w:tab w:val="left" w:pos="6168"/>
        </w:tabs>
        <w:spacing w:line="360" w:lineRule="auto"/>
        <w:ind w:firstLine="23"/>
        <w:jc w:val="both"/>
        <w:rPr>
          <w:sz w:val="28"/>
          <w:szCs w:val="28"/>
        </w:rPr>
      </w:pPr>
      <w:r w:rsidRPr="003B3CDD"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 w:rsidRPr="00193550">
        <w:rPr>
          <w:sz w:val="28"/>
          <w:szCs w:val="28"/>
        </w:rPr>
        <w:t>_________________________________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составил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отчет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по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практике.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Отчет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сдан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установленные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сроки.</w:t>
      </w:r>
    </w:p>
    <w:p w:rsidR="00193550" w:rsidRPr="003B3CDD" w:rsidRDefault="00193550" w:rsidP="00193550">
      <w:pPr>
        <w:tabs>
          <w:tab w:val="left" w:pos="6168"/>
        </w:tabs>
        <w:spacing w:line="360" w:lineRule="auto"/>
        <w:ind w:firstLine="709"/>
        <w:jc w:val="both"/>
        <w:rPr>
          <w:sz w:val="28"/>
          <w:szCs w:val="28"/>
        </w:rPr>
      </w:pPr>
      <w:r w:rsidRPr="003B3CDD">
        <w:rPr>
          <w:sz w:val="28"/>
          <w:szCs w:val="28"/>
        </w:rPr>
        <w:t>Отчет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составлен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соответствии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с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программой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практики.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Раскрыты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все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разделы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календарно-тематического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плана.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К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каждому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разделу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приложены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необходимые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образцы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документов,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заполненные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самим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студентом.</w:t>
      </w:r>
    </w:p>
    <w:p w:rsidR="00193550" w:rsidRPr="003B3CDD" w:rsidRDefault="00193550" w:rsidP="00193550">
      <w:pPr>
        <w:tabs>
          <w:tab w:val="left" w:pos="6168"/>
        </w:tabs>
        <w:spacing w:line="360" w:lineRule="auto"/>
        <w:ind w:firstLine="709"/>
        <w:jc w:val="both"/>
        <w:rPr>
          <w:sz w:val="28"/>
          <w:szCs w:val="28"/>
        </w:rPr>
      </w:pPr>
      <w:r w:rsidRPr="003B3CDD">
        <w:rPr>
          <w:sz w:val="28"/>
          <w:szCs w:val="28"/>
        </w:rPr>
        <w:t>Работа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по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составлению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отчета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велась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своевременно,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согласно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датам,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указанным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календарно-тематическом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плане.</w:t>
      </w:r>
    </w:p>
    <w:p w:rsidR="00193550" w:rsidRPr="003B3CDD" w:rsidRDefault="00193550" w:rsidP="00193550">
      <w:pPr>
        <w:tabs>
          <w:tab w:val="left" w:pos="6168"/>
        </w:tabs>
        <w:spacing w:line="360" w:lineRule="auto"/>
        <w:ind w:firstLine="709"/>
        <w:jc w:val="both"/>
        <w:rPr>
          <w:sz w:val="28"/>
          <w:szCs w:val="28"/>
        </w:rPr>
      </w:pPr>
      <w:r w:rsidRPr="003B3CDD">
        <w:rPr>
          <w:sz w:val="28"/>
          <w:szCs w:val="28"/>
        </w:rPr>
        <w:t>Выводы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и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предложения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по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составленному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отчету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студентом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550" w:rsidRPr="003B3CDD" w:rsidRDefault="00193550" w:rsidP="00193550">
      <w:pPr>
        <w:tabs>
          <w:tab w:val="left" w:pos="6168"/>
        </w:tabs>
        <w:spacing w:after="120" w:line="360" w:lineRule="auto"/>
        <w:jc w:val="both"/>
        <w:rPr>
          <w:b/>
          <w:sz w:val="28"/>
          <w:szCs w:val="28"/>
        </w:rPr>
      </w:pPr>
    </w:p>
    <w:p w:rsidR="00193550" w:rsidRPr="003B3CDD" w:rsidRDefault="00193550" w:rsidP="00193550">
      <w:pPr>
        <w:tabs>
          <w:tab w:val="left" w:pos="6168"/>
        </w:tabs>
        <w:spacing w:after="600" w:line="360" w:lineRule="auto"/>
        <w:jc w:val="both"/>
        <w:rPr>
          <w:b/>
          <w:sz w:val="28"/>
          <w:szCs w:val="28"/>
        </w:rPr>
      </w:pPr>
      <w:r w:rsidRPr="003B3CDD">
        <w:rPr>
          <w:b/>
          <w:sz w:val="28"/>
          <w:szCs w:val="28"/>
        </w:rPr>
        <w:t>Руководитель</w:t>
      </w:r>
      <w:r w:rsidR="00B22909">
        <w:rPr>
          <w:b/>
          <w:sz w:val="28"/>
          <w:szCs w:val="28"/>
        </w:rPr>
        <w:t xml:space="preserve"> </w:t>
      </w:r>
      <w:r w:rsidRPr="003B3CDD">
        <w:rPr>
          <w:b/>
          <w:sz w:val="28"/>
          <w:szCs w:val="28"/>
        </w:rPr>
        <w:t>практики</w:t>
      </w:r>
      <w:r w:rsidR="00B22909">
        <w:rPr>
          <w:b/>
          <w:sz w:val="28"/>
          <w:szCs w:val="28"/>
        </w:rPr>
        <w:t xml:space="preserve"> </w:t>
      </w:r>
      <w:r w:rsidRPr="003B3CDD">
        <w:rPr>
          <w:b/>
          <w:sz w:val="28"/>
          <w:szCs w:val="28"/>
        </w:rPr>
        <w:t>от</w:t>
      </w:r>
      <w:r w:rsidR="00B22909">
        <w:rPr>
          <w:b/>
          <w:sz w:val="28"/>
          <w:szCs w:val="28"/>
        </w:rPr>
        <w:t xml:space="preserve"> </w:t>
      </w:r>
      <w:r w:rsidRPr="003B3CDD">
        <w:rPr>
          <w:b/>
          <w:sz w:val="28"/>
          <w:szCs w:val="28"/>
        </w:rPr>
        <w:t>колледжа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494"/>
        <w:gridCol w:w="2272"/>
        <w:gridCol w:w="2343"/>
        <w:gridCol w:w="2352"/>
      </w:tblGrid>
      <w:tr w:rsidR="00193550" w:rsidRPr="003B3CDD" w:rsidTr="00B22909">
        <w:trPr>
          <w:trHeight w:val="1141"/>
        </w:trPr>
        <w:tc>
          <w:tcPr>
            <w:tcW w:w="2534" w:type="dxa"/>
          </w:tcPr>
          <w:p w:rsidR="00193550" w:rsidRPr="003B3CDD" w:rsidRDefault="00193550" w:rsidP="00B22909">
            <w:pPr>
              <w:tabs>
                <w:tab w:val="left" w:pos="6168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193550" w:rsidRPr="003B3CDD" w:rsidRDefault="00193550" w:rsidP="00B22909">
            <w:pPr>
              <w:tabs>
                <w:tab w:val="left" w:pos="6168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«__»______20</w:t>
            </w:r>
            <w:r>
              <w:rPr>
                <w:sz w:val="28"/>
                <w:szCs w:val="28"/>
                <w:lang w:val="en-US"/>
              </w:rPr>
              <w:t>__</w:t>
            </w:r>
            <w:r w:rsidR="00B22909">
              <w:rPr>
                <w:sz w:val="28"/>
                <w:szCs w:val="28"/>
              </w:rPr>
              <w:t xml:space="preserve"> </w:t>
            </w:r>
            <w:r w:rsidRPr="003B3CDD">
              <w:rPr>
                <w:sz w:val="28"/>
                <w:szCs w:val="28"/>
              </w:rPr>
              <w:t>г.</w:t>
            </w:r>
          </w:p>
        </w:tc>
        <w:tc>
          <w:tcPr>
            <w:tcW w:w="2534" w:type="dxa"/>
          </w:tcPr>
          <w:p w:rsidR="00193550" w:rsidRPr="003B3CDD" w:rsidRDefault="00193550" w:rsidP="00B22909">
            <w:pPr>
              <w:tabs>
                <w:tab w:val="left" w:pos="6168"/>
              </w:tabs>
              <w:spacing w:line="360" w:lineRule="auto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34" w:type="dxa"/>
          </w:tcPr>
          <w:p w:rsidR="00193550" w:rsidRPr="003B3CDD" w:rsidRDefault="00193550" w:rsidP="00B22909">
            <w:pPr>
              <w:pBdr>
                <w:bottom w:val="single" w:sz="12" w:space="0" w:color="000000"/>
              </w:pBdr>
              <w:tabs>
                <w:tab w:val="left" w:pos="6168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193550" w:rsidRPr="003B3CDD" w:rsidRDefault="00193550" w:rsidP="00B22909">
            <w:pPr>
              <w:tabs>
                <w:tab w:val="left" w:pos="6168"/>
              </w:tabs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3B3CDD">
              <w:rPr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535" w:type="dxa"/>
          </w:tcPr>
          <w:p w:rsidR="00193550" w:rsidRPr="003B3CDD" w:rsidRDefault="00193550" w:rsidP="00B22909">
            <w:pPr>
              <w:pBdr>
                <w:bottom w:val="single" w:sz="12" w:space="0" w:color="000000"/>
              </w:pBdr>
              <w:tabs>
                <w:tab w:val="left" w:pos="6168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193550" w:rsidRPr="003B3CDD" w:rsidRDefault="00193550" w:rsidP="00B22909">
            <w:pPr>
              <w:tabs>
                <w:tab w:val="left" w:pos="6168"/>
              </w:tabs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3B3CDD">
              <w:rPr>
                <w:sz w:val="28"/>
                <w:szCs w:val="28"/>
                <w:vertAlign w:val="superscript"/>
              </w:rPr>
              <w:t>И.О.</w:t>
            </w:r>
            <w:r w:rsidR="00B22909">
              <w:rPr>
                <w:sz w:val="28"/>
                <w:szCs w:val="28"/>
                <w:vertAlign w:val="superscript"/>
              </w:rPr>
              <w:t xml:space="preserve"> </w:t>
            </w:r>
            <w:r w:rsidRPr="003B3CDD">
              <w:rPr>
                <w:sz w:val="28"/>
                <w:szCs w:val="28"/>
                <w:vertAlign w:val="superscript"/>
              </w:rPr>
              <w:t>Фамилия</w:t>
            </w:r>
          </w:p>
        </w:tc>
      </w:tr>
    </w:tbl>
    <w:p w:rsidR="00193550" w:rsidRDefault="00193550">
      <w:pPr>
        <w:spacing w:after="160" w:line="259" w:lineRule="auto"/>
        <w:rPr>
          <w:rFonts w:eastAsia="Arial Unicode MS"/>
          <w:b/>
          <w:color w:val="000000"/>
          <w:kern w:val="1"/>
          <w:sz w:val="28"/>
          <w:szCs w:val="28"/>
          <w:lang w:val="ru"/>
        </w:rPr>
      </w:pPr>
      <w:r>
        <w:rPr>
          <w:b/>
          <w:sz w:val="28"/>
          <w:szCs w:val="28"/>
        </w:rPr>
        <w:br w:type="page"/>
      </w:r>
    </w:p>
    <w:p w:rsidR="00193550" w:rsidRDefault="00193550" w:rsidP="002E4AC3">
      <w:pPr>
        <w:pStyle w:val="16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bookmarkStart w:id="21" w:name="_Toc71883142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  <w:r w:rsidR="00B2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bookmarkEnd w:id="21"/>
    </w:p>
    <w:p w:rsidR="00193550" w:rsidRPr="00193550" w:rsidRDefault="00193550" w:rsidP="00193550">
      <w:pPr>
        <w:pStyle w:val="1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D1D22" w:rsidRDefault="000D1D22" w:rsidP="000D1D22">
      <w:pPr>
        <w:pStyle w:val="1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ПРОХОЖДЕНИИ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D22" w:rsidRDefault="00986413" w:rsidP="000D1D22"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ПРОИЗВОДСТВЕННОЙ</w:t>
      </w:r>
      <w:r w:rsidR="00B229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D1D22">
        <w:rPr>
          <w:rFonts w:ascii="Times New Roman" w:hAnsi="Times New Roman" w:cs="Times New Roman"/>
          <w:b/>
          <w:sz w:val="28"/>
          <w:szCs w:val="28"/>
        </w:rPr>
        <w:t>ПРАКТИКИ</w:t>
      </w:r>
      <w:bookmarkEnd w:id="19"/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</w:p>
    <w:p w:rsidR="000D1D22" w:rsidRDefault="000D1D22" w:rsidP="000D1D22">
      <w:pPr>
        <w:pStyle w:val="1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="Arial Unicode MS"/>
          <w:sz w:val="28"/>
          <w:szCs w:val="28"/>
        </w:rPr>
        <w:t>Я,</w:t>
      </w:r>
      <w:r w:rsidR="00B2290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Фамилия</w:t>
      </w:r>
      <w:r w:rsidR="00B2290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Имя,</w:t>
      </w:r>
      <w:r w:rsidR="00B22909">
        <w:rPr>
          <w:rStyle w:val="3"/>
          <w:rFonts w:eastAsia="Arial Unicode MS"/>
          <w:sz w:val="28"/>
          <w:szCs w:val="28"/>
        </w:rPr>
        <w:t xml:space="preserve"> </w:t>
      </w:r>
      <w:r>
        <w:rPr>
          <w:rStyle w:val="3"/>
          <w:rFonts w:eastAsia="Arial Unicode MS"/>
          <w:sz w:val="28"/>
          <w:szCs w:val="28"/>
        </w:rPr>
        <w:t>студент</w:t>
      </w:r>
      <w:r w:rsidR="00B22909">
        <w:rPr>
          <w:rStyle w:val="3"/>
          <w:rFonts w:eastAsia="Arial Unicode MS"/>
          <w:sz w:val="28"/>
          <w:szCs w:val="28"/>
        </w:rPr>
        <w:t xml:space="preserve"> </w:t>
      </w:r>
      <w:r>
        <w:rPr>
          <w:rStyle w:val="3"/>
          <w:rFonts w:eastAsia="Arial Unicode MS"/>
          <w:sz w:val="28"/>
          <w:szCs w:val="28"/>
        </w:rPr>
        <w:t>группы</w:t>
      </w:r>
      <w:r w:rsidR="00B2290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указать</w:t>
      </w:r>
      <w:r w:rsidR="00B2290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номер</w:t>
      </w:r>
      <w:r w:rsidR="00B22909">
        <w:rPr>
          <w:rStyle w:val="3"/>
          <w:rFonts w:eastAsia="Arial Unicode MS"/>
          <w:sz w:val="28"/>
          <w:szCs w:val="28"/>
        </w:rPr>
        <w:t xml:space="preserve"> </w:t>
      </w:r>
      <w:r>
        <w:rPr>
          <w:rStyle w:val="3"/>
          <w:rFonts w:eastAsia="Arial Unicode MS"/>
          <w:sz w:val="28"/>
          <w:szCs w:val="28"/>
        </w:rPr>
        <w:t>проходил</w:t>
      </w:r>
      <w:r w:rsidR="00B22909">
        <w:rPr>
          <w:rStyle w:val="3"/>
          <w:rFonts w:eastAsia="Arial Unicode MS"/>
          <w:sz w:val="28"/>
          <w:szCs w:val="28"/>
        </w:rPr>
        <w:t xml:space="preserve"> </w:t>
      </w:r>
      <w:r>
        <w:rPr>
          <w:rStyle w:val="3"/>
          <w:rFonts w:eastAsia="Arial Unicode MS"/>
          <w:sz w:val="28"/>
          <w:szCs w:val="28"/>
        </w:rPr>
        <w:t>практику</w:t>
      </w:r>
      <w:r w:rsidR="00B22909">
        <w:rPr>
          <w:rStyle w:val="3"/>
          <w:rFonts w:eastAsia="Arial Unicode MS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указать</w:t>
      </w:r>
      <w:r w:rsidR="00B2290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название</w:t>
      </w:r>
      <w:r w:rsidR="00B2290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D22" w:rsidRPr="00986413" w:rsidRDefault="000D1D22" w:rsidP="00986413">
      <w:pPr>
        <w:pStyle w:val="1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Завершившаяся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практика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совпала/не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совпала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моими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ожиданиями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том,</w:t>
      </w:r>
      <w:r w:rsidR="00B2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6413">
        <w:rPr>
          <w:rFonts w:ascii="Times New Roman" w:hAnsi="Times New Roman" w:cs="Times New Roman"/>
          <w:sz w:val="28"/>
          <w:szCs w:val="28"/>
          <w:lang w:val="ru-RU"/>
        </w:rPr>
        <w:t>ч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B2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6413"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1D22" w:rsidRDefault="000D1D22" w:rsidP="000D1D22">
      <w:pPr>
        <w:pStyle w:val="1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главным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достижением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прохождения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практики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считаю</w:t>
      </w:r>
      <w:r w:rsidR="00986413"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1D22" w:rsidRPr="00986413" w:rsidRDefault="000D1D22" w:rsidP="00986413">
      <w:pPr>
        <w:pStyle w:val="16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Самым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важным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опыта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практической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B2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ыло</w:t>
      </w:r>
      <w:proofErr w:type="spellEnd"/>
      <w:r w:rsidR="00986413"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1D22" w:rsidRDefault="00986413" w:rsidP="000D1D22">
      <w:pPr>
        <w:pStyle w:val="16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Прохождение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производственной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практики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повлияло/не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повлияло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на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возможный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выбор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места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работы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в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будущем,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так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как</w:t>
      </w:r>
      <w:r w:rsidR="000D1D22" w:rsidRPr="00986413"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6413" w:rsidRDefault="00986413" w:rsidP="000D1D22">
      <w:pPr>
        <w:pStyle w:val="1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(ка)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 w:rsidR="00B2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D1D22" w:rsidRDefault="00B22909" w:rsidP="000D1D22">
      <w:pPr>
        <w:pStyle w:val="16"/>
        <w:jc w:val="both"/>
        <w:rPr>
          <w:rFonts w:ascii="Times New Roman" w:hAnsi="Times New Roman" w:cs="Times New Roman"/>
          <w:color w:val="00000A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</w:t>
      </w:r>
      <w:r w:rsidR="00986413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ab/>
      </w:r>
      <w:r w:rsidR="00986413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ab/>
      </w:r>
      <w:r w:rsidR="000D1D22" w:rsidRPr="00986413">
        <w:rPr>
          <w:rFonts w:ascii="Times New Roman" w:hAnsi="Times New Roman" w:cs="Times New Roman"/>
          <w:szCs w:val="28"/>
          <w:vertAlign w:val="superscript"/>
        </w:rPr>
        <w:t>подпись</w:t>
      </w:r>
      <w:r w:rsidR="000D1D22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  <w:lang w:val="ru-RU"/>
        </w:rPr>
        <w:t xml:space="preserve">                                      </w:t>
      </w:r>
      <w:r w:rsidR="000D1D22" w:rsidRPr="00986413">
        <w:rPr>
          <w:rFonts w:ascii="Times New Roman" w:hAnsi="Times New Roman" w:cs="Times New Roman"/>
          <w:szCs w:val="28"/>
          <w:vertAlign w:val="superscript"/>
        </w:rPr>
        <w:t>И.О.</w:t>
      </w:r>
      <w:r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="000D1D22" w:rsidRPr="00986413">
        <w:rPr>
          <w:rFonts w:ascii="Times New Roman" w:hAnsi="Times New Roman" w:cs="Times New Roman"/>
          <w:szCs w:val="28"/>
          <w:vertAlign w:val="superscript"/>
        </w:rPr>
        <w:t>Фамилия</w:t>
      </w:r>
    </w:p>
    <w:p w:rsidR="00986413" w:rsidRDefault="00986413">
      <w:pPr>
        <w:spacing w:after="160" w:line="259" w:lineRule="auto"/>
        <w:rPr>
          <w:color w:val="00000A"/>
        </w:rPr>
      </w:pPr>
      <w:bookmarkStart w:id="22" w:name="_Toc411850609"/>
      <w:r>
        <w:rPr>
          <w:color w:val="00000A"/>
        </w:rPr>
        <w:br w:type="page"/>
      </w:r>
    </w:p>
    <w:p w:rsidR="000D1D22" w:rsidRPr="00986413" w:rsidRDefault="000D1D22" w:rsidP="000D1D22">
      <w:pPr>
        <w:pStyle w:val="1"/>
        <w:jc w:val="right"/>
        <w:rPr>
          <w:i/>
          <w:sz w:val="28"/>
          <w:szCs w:val="28"/>
        </w:rPr>
      </w:pPr>
      <w:bookmarkStart w:id="23" w:name="_Toc71883143"/>
      <w:r w:rsidRPr="00986413">
        <w:rPr>
          <w:color w:val="00000A"/>
          <w:sz w:val="28"/>
          <w:szCs w:val="28"/>
        </w:rPr>
        <w:lastRenderedPageBreak/>
        <w:t>Приложение</w:t>
      </w:r>
      <w:r w:rsidR="00B22909">
        <w:rPr>
          <w:color w:val="00000A"/>
          <w:sz w:val="28"/>
          <w:szCs w:val="28"/>
        </w:rPr>
        <w:t xml:space="preserve"> </w:t>
      </w:r>
      <w:bookmarkEnd w:id="22"/>
      <w:r w:rsidR="002E4AC3">
        <w:rPr>
          <w:color w:val="00000A"/>
          <w:sz w:val="28"/>
          <w:szCs w:val="28"/>
        </w:rPr>
        <w:t>5</w:t>
      </w:r>
      <w:bookmarkEnd w:id="23"/>
    </w:p>
    <w:p w:rsidR="000D1D22" w:rsidRDefault="000D1D22" w:rsidP="000D1D22">
      <w:pPr>
        <w:pStyle w:val="16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D1D22" w:rsidRDefault="000D1D22" w:rsidP="000D1D22">
      <w:pPr>
        <w:pStyle w:val="1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АТТ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ЕСТАЦИОННЫЙ ЛИСТ </w:t>
      </w:r>
      <w:r>
        <w:rPr>
          <w:rFonts w:ascii="Times New Roman" w:hAnsi="Times New Roman" w:cs="Times New Roman"/>
          <w:b/>
          <w:sz w:val="28"/>
          <w:szCs w:val="28"/>
        </w:rPr>
        <w:t>ОБУЧАЮЩЕГОСЯ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4" w:name="bookmark23"/>
      <w:bookmarkEnd w:id="24"/>
    </w:p>
    <w:p w:rsidR="000D1D22" w:rsidRDefault="000D1D22" w:rsidP="000D1D22">
      <w:pPr>
        <w:pStyle w:val="1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ПОУЧ</w:t>
      </w:r>
      <w:r w:rsidR="00B229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2F3A75">
        <w:rPr>
          <w:rFonts w:ascii="Times New Roman" w:hAnsi="Times New Roman" w:cs="Times New Roman"/>
          <w:b/>
          <w:sz w:val="28"/>
          <w:szCs w:val="28"/>
          <w:lang w:val="ru-RU"/>
        </w:rPr>
        <w:t>КОЛЛЕДЖ</w:t>
      </w:r>
      <w:r w:rsidR="00B229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F3A75">
        <w:rPr>
          <w:rFonts w:ascii="Times New Roman" w:hAnsi="Times New Roman" w:cs="Times New Roman"/>
          <w:b/>
          <w:sz w:val="28"/>
          <w:szCs w:val="28"/>
          <w:lang w:val="ru-RU"/>
        </w:rPr>
        <w:t>МЕНЕДЖМЕНТА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B22909"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__________________________</w:t>
      </w:r>
      <w:r w:rsidR="00034059" w:rsidRPr="00B22909"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_______________</w:t>
      </w:r>
      <w:r w:rsidR="00B2290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034059" w:rsidRPr="00B22909"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</w:t>
      </w:r>
    </w:p>
    <w:p w:rsidR="000D1D22" w:rsidRDefault="00B22909" w:rsidP="000D1D22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</w:t>
      </w:r>
      <w:r w:rsidR="000D1D22" w:rsidRPr="00986413">
        <w:rPr>
          <w:rFonts w:ascii="Times New Roman" w:hAnsi="Times New Roman" w:cs="Times New Roman"/>
          <w:szCs w:val="28"/>
          <w:vertAlign w:val="superscript"/>
        </w:rPr>
        <w:t>ФИО</w:t>
      </w:r>
      <w:r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="000D1D22" w:rsidRPr="00986413">
        <w:rPr>
          <w:rFonts w:ascii="Times New Roman" w:hAnsi="Times New Roman" w:cs="Times New Roman"/>
          <w:szCs w:val="28"/>
          <w:vertAlign w:val="superscript"/>
        </w:rPr>
        <w:t>обучающегося</w:t>
      </w:r>
      <w:r w:rsidR="000D1D22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  <w:lang w:val="ru-RU"/>
        </w:rPr>
        <w:t xml:space="preserve">          </w:t>
      </w:r>
      <w:r w:rsidR="00986413">
        <w:rPr>
          <w:rFonts w:ascii="Times New Roman" w:hAnsi="Times New Roman" w:cs="Times New Roman"/>
          <w:szCs w:val="28"/>
          <w:lang w:val="ru-RU"/>
        </w:rPr>
        <w:tab/>
      </w:r>
      <w:r w:rsidR="00986413">
        <w:rPr>
          <w:rFonts w:ascii="Times New Roman" w:hAnsi="Times New Roman" w:cs="Times New Roman"/>
          <w:szCs w:val="28"/>
          <w:lang w:val="ru-RU"/>
        </w:rPr>
        <w:tab/>
      </w:r>
      <w:r w:rsidR="00986413">
        <w:rPr>
          <w:rFonts w:ascii="Times New Roman" w:hAnsi="Times New Roman" w:cs="Times New Roman"/>
          <w:szCs w:val="28"/>
          <w:lang w:val="ru-RU"/>
        </w:rPr>
        <w:tab/>
      </w:r>
      <w:r>
        <w:rPr>
          <w:rFonts w:ascii="Times New Roman" w:hAnsi="Times New Roman" w:cs="Times New Roman"/>
          <w:szCs w:val="28"/>
          <w:lang w:val="ru-RU"/>
        </w:rPr>
        <w:t xml:space="preserve">     </w:t>
      </w:r>
      <w:r w:rsidR="000D1D22" w:rsidRPr="00986413">
        <w:rPr>
          <w:rFonts w:ascii="Times New Roman" w:hAnsi="Times New Roman" w:cs="Times New Roman"/>
          <w:szCs w:val="28"/>
          <w:vertAlign w:val="superscript"/>
        </w:rPr>
        <w:t>№</w:t>
      </w:r>
      <w:r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="000D1D22" w:rsidRPr="00986413">
        <w:rPr>
          <w:rFonts w:ascii="Times New Roman" w:hAnsi="Times New Roman" w:cs="Times New Roman"/>
          <w:szCs w:val="28"/>
          <w:vertAlign w:val="superscript"/>
        </w:rPr>
        <w:t>курса/группы</w:t>
      </w: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Проходил(а)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практику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2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6413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98641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2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6413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="00B2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2017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986413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2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6413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98641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2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____________2017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A5FD0" w:rsidRDefault="00EA5FD0" w:rsidP="00986413">
      <w:pPr>
        <w:pStyle w:val="16"/>
        <w:rPr>
          <w:rFonts w:ascii="Times New Roman" w:hAnsi="Times New Roman" w:cs="Times New Roman"/>
          <w:sz w:val="28"/>
          <w:lang w:val="ru-RU"/>
        </w:rPr>
      </w:pPr>
    </w:p>
    <w:p w:rsidR="00EA5FD0" w:rsidRDefault="00986413" w:rsidP="00986413">
      <w:pPr>
        <w:pStyle w:val="16"/>
        <w:rPr>
          <w:sz w:val="20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По</w:t>
      </w:r>
      <w:r w:rsidR="00B22909">
        <w:rPr>
          <w:rFonts w:ascii="Times New Roman" w:hAnsi="Times New Roman" w:cs="Times New Roman"/>
          <w:sz w:val="28"/>
          <w:lang w:val="ru-RU"/>
        </w:rPr>
        <w:t xml:space="preserve"> </w:t>
      </w:r>
      <w:r w:rsidR="000D1D22">
        <w:rPr>
          <w:rFonts w:ascii="Times New Roman" w:hAnsi="Times New Roman" w:cs="Times New Roman"/>
          <w:sz w:val="28"/>
        </w:rPr>
        <w:t>ПМ</w:t>
      </w:r>
      <w:r w:rsidR="00B22909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lang w:val="ru-RU"/>
        </w:rPr>
        <w:t>________________________________________________________________</w:t>
      </w:r>
      <w:r w:rsidR="00034059">
        <w:rPr>
          <w:lang w:val="ru-RU"/>
        </w:rPr>
        <w:t>______</w:t>
      </w:r>
    </w:p>
    <w:p w:rsidR="000D1D22" w:rsidRDefault="000D1D22" w:rsidP="00EA5FD0"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  <w:r w:rsidRPr="00EA5FD0">
        <w:rPr>
          <w:rFonts w:ascii="Times New Roman" w:hAnsi="Times New Roman" w:cs="Times New Roman"/>
          <w:szCs w:val="28"/>
          <w:vertAlign w:val="superscript"/>
        </w:rPr>
        <w:t>название</w:t>
      </w:r>
      <w:r w:rsidR="00B22909"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Pr="00EA5FD0">
        <w:rPr>
          <w:rFonts w:ascii="Times New Roman" w:hAnsi="Times New Roman" w:cs="Times New Roman"/>
          <w:szCs w:val="28"/>
          <w:vertAlign w:val="superscript"/>
        </w:rPr>
        <w:t>ПМ</w:t>
      </w: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</w:t>
      </w:r>
      <w:r w:rsidR="00EA5FD0"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</w:p>
    <w:p w:rsidR="000D1D22" w:rsidRPr="00EA5FD0" w:rsidRDefault="000D1D22" w:rsidP="000D1D22">
      <w:pPr>
        <w:pStyle w:val="16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A5FD0">
        <w:rPr>
          <w:rFonts w:ascii="Times New Roman" w:hAnsi="Times New Roman" w:cs="Times New Roman"/>
          <w:szCs w:val="28"/>
          <w:vertAlign w:val="superscript"/>
        </w:rPr>
        <w:t>название</w:t>
      </w:r>
      <w:r w:rsidR="00B22909"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Pr="00EA5FD0">
        <w:rPr>
          <w:rFonts w:ascii="Times New Roman" w:hAnsi="Times New Roman" w:cs="Times New Roman"/>
          <w:szCs w:val="28"/>
          <w:vertAlign w:val="superscript"/>
        </w:rPr>
        <w:t>предприятия/организации</w:t>
      </w:r>
    </w:p>
    <w:p w:rsidR="000D1D22" w:rsidRPr="00EA5FD0" w:rsidRDefault="000D1D22" w:rsidP="000D1D22">
      <w:pPr>
        <w:pStyle w:val="16"/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подразделении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  <w:r w:rsidR="00034059"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</w:p>
    <w:p w:rsidR="000D1D22" w:rsidRPr="00EA5FD0" w:rsidRDefault="00034059" w:rsidP="000D1D22">
      <w:pPr>
        <w:pStyle w:val="1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Cs w:val="28"/>
          <w:vertAlign w:val="superscript"/>
        </w:rPr>
        <w:t>название</w:t>
      </w:r>
      <w:r w:rsidR="00B22909">
        <w:rPr>
          <w:rFonts w:ascii="Times New Roman" w:hAnsi="Times New Roman" w:cs="Times New Roman"/>
          <w:szCs w:val="28"/>
          <w:vertAlign w:val="superscript"/>
        </w:rPr>
        <w:t xml:space="preserve"> подразделении</w:t>
      </w: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</w:p>
    <w:p w:rsidR="000D1D22" w:rsidRDefault="000D1D22" w:rsidP="000D1D22">
      <w:pPr>
        <w:pStyle w:val="1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прохождения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практики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обучающийся/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посетил(а)</w:t>
      </w:r>
      <w:r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дней,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уважительной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причине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отсутствовал(а)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дней,</w:t>
      </w:r>
      <w:r w:rsidR="00B2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пропуски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EA5FD0">
        <w:rPr>
          <w:rFonts w:ascii="Times New Roman" w:hAnsi="Times New Roman" w:cs="Times New Roman"/>
          <w:sz w:val="28"/>
          <w:szCs w:val="28"/>
        </w:rPr>
        <w:t>без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EA5FD0">
        <w:rPr>
          <w:rFonts w:ascii="Times New Roman" w:hAnsi="Times New Roman" w:cs="Times New Roman"/>
          <w:sz w:val="28"/>
          <w:szCs w:val="28"/>
        </w:rPr>
        <w:t>уважительной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EA5FD0">
        <w:rPr>
          <w:rFonts w:ascii="Times New Roman" w:hAnsi="Times New Roman" w:cs="Times New Roman"/>
          <w:sz w:val="28"/>
          <w:szCs w:val="28"/>
        </w:rPr>
        <w:t>причины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составили</w:t>
      </w:r>
      <w:r>
        <w:rPr>
          <w:rFonts w:ascii="Times New Roman" w:hAnsi="Times New Roman" w:cs="Times New Roman"/>
          <w:sz w:val="28"/>
          <w:szCs w:val="28"/>
          <w:lang w:val="ru-RU"/>
        </w:rPr>
        <w:t>______</w:t>
      </w:r>
      <w:r>
        <w:rPr>
          <w:rFonts w:ascii="Times New Roman" w:hAnsi="Times New Roman" w:cs="Times New Roman"/>
          <w:sz w:val="28"/>
          <w:szCs w:val="28"/>
        </w:rPr>
        <w:t>дней.</w:t>
      </w:r>
    </w:p>
    <w:p w:rsidR="000D1D22" w:rsidRDefault="000D1D22" w:rsidP="000D1D22">
      <w:pPr>
        <w:pStyle w:val="1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Обучающийся/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соблюдал(а)/не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соблюдал(а)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трудовую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дисциплину,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техники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безопасности,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трудового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распорядка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f0"/>
          <w:rFonts w:eastAsia="Arial Unicode MS"/>
          <w:sz w:val="28"/>
          <w:szCs w:val="28"/>
        </w:rPr>
        <w:t>(нужное</w:t>
      </w:r>
      <w:r w:rsidR="00B22909">
        <w:rPr>
          <w:rStyle w:val="aff0"/>
          <w:rFonts w:eastAsia="Arial Unicode MS"/>
          <w:sz w:val="28"/>
          <w:szCs w:val="28"/>
        </w:rPr>
        <w:t xml:space="preserve"> </w:t>
      </w:r>
      <w:r>
        <w:rPr>
          <w:rStyle w:val="aff0"/>
          <w:rFonts w:eastAsia="Arial Unicode MS"/>
          <w:sz w:val="28"/>
          <w:szCs w:val="28"/>
        </w:rPr>
        <w:t>подчеркнуть).</w:t>
      </w:r>
    </w:p>
    <w:p w:rsidR="000D1D22" w:rsidRDefault="000D1D22" w:rsidP="000D1D22">
      <w:pPr>
        <w:pStyle w:val="1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Отмечены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трудовой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дисциплины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и/или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техники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безопасности:</w:t>
      </w:r>
    </w:p>
    <w:p w:rsidR="000D1D22" w:rsidRDefault="000D1D22" w:rsidP="000D1D22">
      <w:pPr>
        <w:pStyle w:val="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034059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B2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405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</w:t>
      </w: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5" w:name="bookmark24"/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Обучающийся/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щаяся</w:t>
      </w:r>
      <w:proofErr w:type="spellEnd"/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выполнил(а)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следующие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(виды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работ):</w:t>
      </w:r>
      <w:bookmarkEnd w:id="25"/>
    </w:p>
    <w:p w:rsidR="000D1D22" w:rsidRDefault="000D1D22" w:rsidP="000D1D22">
      <w:pPr>
        <w:pStyle w:val="1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D1D22" w:rsidRDefault="000D1D22" w:rsidP="000D1D22">
      <w:pPr>
        <w:pStyle w:val="1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32"/>
          <w:szCs w:val="28"/>
        </w:rPr>
        <w:t>Сводная</w:t>
      </w:r>
      <w:r w:rsidR="00B22909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ведомость</w:t>
      </w:r>
      <w:r w:rsidR="00B22909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работ,</w:t>
      </w:r>
      <w:r w:rsidR="00B22909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выполненных</w:t>
      </w:r>
      <w:r w:rsidR="00B22909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в</w:t>
      </w:r>
      <w:r w:rsidR="00B22909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ходе</w:t>
      </w:r>
      <w:r w:rsidR="00B22909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практики</w:t>
      </w:r>
    </w:p>
    <w:p w:rsidR="000D1D22" w:rsidRDefault="000D1D22" w:rsidP="000D1D22">
      <w:pPr>
        <w:pStyle w:val="1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0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2693"/>
        <w:gridCol w:w="1427"/>
      </w:tblGrid>
      <w:tr w:rsidR="000D1D22" w:rsidRPr="00B22909" w:rsidTr="00034059">
        <w:trPr>
          <w:trHeight w:val="672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Pr="00B22909" w:rsidRDefault="000D1D22" w:rsidP="002F3A75">
            <w:pPr>
              <w:pStyle w:val="16"/>
            </w:pPr>
            <w:r w:rsidRPr="00B22909">
              <w:rPr>
                <w:rFonts w:ascii="Times New Roman" w:hAnsi="Times New Roman" w:cs="Times New Roman"/>
                <w:b/>
              </w:rPr>
              <w:t>Задания</w:t>
            </w:r>
            <w:r w:rsidR="00B22909">
              <w:rPr>
                <w:rFonts w:ascii="Times New Roman" w:hAnsi="Times New Roman" w:cs="Times New Roman"/>
                <w:b/>
              </w:rPr>
              <w:t xml:space="preserve"> </w:t>
            </w:r>
            <w:r w:rsidRPr="00B22909">
              <w:rPr>
                <w:rFonts w:ascii="Times New Roman" w:hAnsi="Times New Roman" w:cs="Times New Roman"/>
                <w:b/>
              </w:rPr>
              <w:t>(виды</w:t>
            </w:r>
            <w:r w:rsidR="00B22909">
              <w:rPr>
                <w:rFonts w:ascii="Times New Roman" w:hAnsi="Times New Roman" w:cs="Times New Roman"/>
                <w:b/>
              </w:rPr>
              <w:t xml:space="preserve"> </w:t>
            </w:r>
            <w:r w:rsidRPr="00B22909">
              <w:rPr>
                <w:rFonts w:ascii="Times New Roman" w:hAnsi="Times New Roman" w:cs="Times New Roman"/>
                <w:b/>
              </w:rPr>
              <w:t>работ),</w:t>
            </w:r>
            <w:r w:rsidR="00B22909">
              <w:rPr>
                <w:rFonts w:ascii="Times New Roman" w:hAnsi="Times New Roman" w:cs="Times New Roman"/>
                <w:b/>
              </w:rPr>
              <w:t xml:space="preserve"> </w:t>
            </w:r>
            <w:r w:rsidRPr="00B22909">
              <w:rPr>
                <w:rFonts w:ascii="Times New Roman" w:hAnsi="Times New Roman" w:cs="Times New Roman"/>
                <w:b/>
              </w:rPr>
              <w:t>выполненные</w:t>
            </w:r>
            <w:r w:rsidR="00B22909">
              <w:rPr>
                <w:rFonts w:ascii="Times New Roman" w:hAnsi="Times New Roman" w:cs="Times New Roman"/>
                <w:b/>
              </w:rPr>
              <w:t xml:space="preserve"> </w:t>
            </w:r>
            <w:r w:rsidRPr="00B22909">
              <w:rPr>
                <w:rFonts w:ascii="Times New Roman" w:hAnsi="Times New Roman" w:cs="Times New Roman"/>
                <w:b/>
              </w:rPr>
              <w:t>обучающимся</w:t>
            </w:r>
            <w:r w:rsidR="00B22909">
              <w:rPr>
                <w:rFonts w:ascii="Times New Roman" w:hAnsi="Times New Roman" w:cs="Times New Roman"/>
                <w:b/>
              </w:rPr>
              <w:t xml:space="preserve"> </w:t>
            </w:r>
            <w:r w:rsidRPr="00B22909">
              <w:rPr>
                <w:rFonts w:ascii="Times New Roman" w:hAnsi="Times New Roman" w:cs="Times New Roman"/>
                <w:b/>
              </w:rPr>
              <w:t>в</w:t>
            </w:r>
            <w:r w:rsidR="00B22909">
              <w:rPr>
                <w:rFonts w:ascii="Times New Roman" w:hAnsi="Times New Roman" w:cs="Times New Roman"/>
                <w:b/>
              </w:rPr>
              <w:t xml:space="preserve"> </w:t>
            </w:r>
            <w:r w:rsidRPr="00B22909">
              <w:rPr>
                <w:rFonts w:ascii="Times New Roman" w:hAnsi="Times New Roman" w:cs="Times New Roman"/>
                <w:b/>
              </w:rPr>
              <w:t>ходе</w:t>
            </w:r>
            <w:r w:rsidR="00B22909">
              <w:rPr>
                <w:rFonts w:ascii="Times New Roman" w:hAnsi="Times New Roman" w:cs="Times New Roman"/>
                <w:b/>
              </w:rPr>
              <w:t xml:space="preserve"> </w:t>
            </w:r>
            <w:r w:rsidRPr="00B22909">
              <w:rPr>
                <w:rFonts w:ascii="Times New Roman" w:hAnsi="Times New Roman" w:cs="Times New Roman"/>
                <w:b/>
              </w:rPr>
              <w:t>практики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Pr="00B22909" w:rsidRDefault="00B22909" w:rsidP="00034059">
            <w:pPr>
              <w:pStyle w:val="16"/>
              <w:jc w:val="center"/>
              <w:rPr>
                <w:lang w:val="ru-RU"/>
              </w:rPr>
            </w:pPr>
            <w:r w:rsidRPr="00B22909">
              <w:rPr>
                <w:rFonts w:ascii="Times New Roman" w:hAnsi="Times New Roman" w:cs="Times New Roman"/>
                <w:b/>
                <w:lang w:val="ru-RU"/>
              </w:rPr>
              <w:t>Профессиональные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22909">
              <w:rPr>
                <w:rFonts w:ascii="Times New Roman" w:hAnsi="Times New Roman" w:cs="Times New Roman"/>
                <w:b/>
                <w:lang w:val="ru-RU"/>
              </w:rPr>
              <w:t>компетенции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22909">
              <w:rPr>
                <w:rFonts w:ascii="Times New Roman" w:hAnsi="Times New Roman" w:cs="Times New Roman"/>
                <w:b/>
                <w:lang w:val="ru-RU"/>
              </w:rPr>
              <w:t>(</w:t>
            </w:r>
            <w:r w:rsidR="000D1D22" w:rsidRPr="00B22909">
              <w:rPr>
                <w:rFonts w:ascii="Times New Roman" w:hAnsi="Times New Roman" w:cs="Times New Roman"/>
                <w:b/>
              </w:rPr>
              <w:t>ПК</w:t>
            </w:r>
            <w:r w:rsidRPr="00B22909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Pr="00B22909" w:rsidRDefault="000D1D22" w:rsidP="002F3A75">
            <w:pPr>
              <w:pStyle w:val="16"/>
              <w:jc w:val="center"/>
            </w:pPr>
            <w:r w:rsidRPr="00B22909">
              <w:rPr>
                <w:rFonts w:ascii="Times New Roman" w:hAnsi="Times New Roman" w:cs="Times New Roman"/>
                <w:b/>
                <w:lang w:val="ru-RU"/>
              </w:rPr>
              <w:t>Результат</w:t>
            </w:r>
            <w:r w:rsidR="00B2290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22909">
              <w:rPr>
                <w:rFonts w:ascii="Times New Roman" w:hAnsi="Times New Roman" w:cs="Times New Roman"/>
                <w:b/>
                <w:lang w:val="ru-RU"/>
              </w:rPr>
              <w:t>освоения</w:t>
            </w:r>
            <w:r w:rsidR="00B2290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22909">
              <w:rPr>
                <w:rFonts w:ascii="Times New Roman" w:hAnsi="Times New Roman" w:cs="Times New Roman"/>
                <w:b/>
                <w:lang w:val="ru-RU"/>
              </w:rPr>
              <w:t>(освоил/не</w:t>
            </w:r>
            <w:r w:rsidR="00B2290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22909">
              <w:rPr>
                <w:rFonts w:ascii="Times New Roman" w:hAnsi="Times New Roman" w:cs="Times New Roman"/>
                <w:b/>
                <w:lang w:val="ru-RU"/>
              </w:rPr>
              <w:t>освоил)</w:t>
            </w:r>
          </w:p>
        </w:tc>
      </w:tr>
      <w:tr w:rsidR="00A2659E" w:rsidRPr="00B22909" w:rsidTr="003C4ED2">
        <w:trPr>
          <w:trHeight w:val="672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659E" w:rsidRPr="00FE505D" w:rsidRDefault="00A2659E" w:rsidP="00A2659E">
            <w:pPr>
              <w:numPr>
                <w:ilvl w:val="0"/>
                <w:numId w:val="47"/>
              </w:numPr>
              <w:tabs>
                <w:tab w:val="clear" w:pos="360"/>
              </w:tabs>
              <w:ind w:left="0" w:firstLine="409"/>
              <w:jc w:val="both"/>
            </w:pPr>
            <w:r w:rsidRPr="00FE505D">
              <w:t>Соответствие последовательности ввода информации ее типу и применяемому программному обеспечению;</w:t>
            </w:r>
          </w:p>
          <w:p w:rsidR="00A2659E" w:rsidRPr="00FE505D" w:rsidRDefault="00A2659E" w:rsidP="00A2659E">
            <w:pPr>
              <w:numPr>
                <w:ilvl w:val="0"/>
                <w:numId w:val="47"/>
              </w:numPr>
              <w:tabs>
                <w:tab w:val="clear" w:pos="360"/>
              </w:tabs>
              <w:ind w:left="0" w:firstLine="409"/>
              <w:jc w:val="both"/>
            </w:pPr>
            <w:r w:rsidRPr="00FE505D">
              <w:t>оформление информационных блоков в соответствии с требованиями и правилами размещения информации в документах.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659E" w:rsidRPr="004A35DE" w:rsidRDefault="00A2659E" w:rsidP="00A2659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ПК.4.1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659E" w:rsidRPr="00B22909" w:rsidRDefault="00A2659E" w:rsidP="00A2659E">
            <w:pPr>
              <w:pStyle w:val="1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2659E" w:rsidRPr="00B22909" w:rsidTr="003C4ED2">
        <w:trPr>
          <w:trHeight w:val="672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659E" w:rsidRPr="00FE505D" w:rsidRDefault="00A2659E" w:rsidP="00A2659E">
            <w:pPr>
              <w:numPr>
                <w:ilvl w:val="0"/>
                <w:numId w:val="47"/>
              </w:numPr>
              <w:tabs>
                <w:tab w:val="clear" w:pos="360"/>
              </w:tabs>
              <w:ind w:left="0" w:firstLine="409"/>
              <w:jc w:val="both"/>
            </w:pPr>
            <w:r w:rsidRPr="00FE505D">
              <w:t>Распознавание файлов, сохранённых в разных форматах;</w:t>
            </w:r>
          </w:p>
          <w:p w:rsidR="00A2659E" w:rsidRPr="00FE505D" w:rsidRDefault="00A2659E" w:rsidP="00A2659E">
            <w:pPr>
              <w:numPr>
                <w:ilvl w:val="0"/>
                <w:numId w:val="47"/>
              </w:numPr>
              <w:tabs>
                <w:tab w:val="clear" w:pos="360"/>
              </w:tabs>
              <w:ind w:left="0" w:firstLine="409"/>
              <w:jc w:val="both"/>
            </w:pPr>
            <w:r w:rsidRPr="00FE505D">
              <w:t>конвертирование файлов с минимальной потерей качества информации.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659E" w:rsidRPr="004A35DE" w:rsidRDefault="00A2659E" w:rsidP="00A2659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ПК.4.2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659E" w:rsidRPr="00B22909" w:rsidRDefault="00A2659E" w:rsidP="00A2659E">
            <w:pPr>
              <w:pStyle w:val="1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2659E" w:rsidRPr="00B22909" w:rsidTr="003C4ED2">
        <w:trPr>
          <w:trHeight w:val="672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659E" w:rsidRPr="00FE505D" w:rsidRDefault="00A2659E" w:rsidP="00A2659E">
            <w:pPr>
              <w:numPr>
                <w:ilvl w:val="0"/>
                <w:numId w:val="48"/>
              </w:numPr>
              <w:tabs>
                <w:tab w:val="clear" w:pos="360"/>
              </w:tabs>
              <w:suppressAutoHyphens/>
              <w:ind w:left="0" w:firstLine="409"/>
            </w:pPr>
            <w:r w:rsidRPr="00FE505D">
              <w:t>Качество отредактированного звукового контента;</w:t>
            </w:r>
          </w:p>
          <w:p w:rsidR="00A2659E" w:rsidRPr="00FE505D" w:rsidRDefault="00A2659E" w:rsidP="00A2659E">
            <w:pPr>
              <w:numPr>
                <w:ilvl w:val="0"/>
                <w:numId w:val="48"/>
              </w:numPr>
              <w:tabs>
                <w:tab w:val="clear" w:pos="360"/>
              </w:tabs>
              <w:suppressAutoHyphens/>
              <w:ind w:left="0" w:firstLine="409"/>
            </w:pPr>
            <w:r w:rsidRPr="00FE505D">
              <w:lastRenderedPageBreak/>
              <w:t>качество отредактированного графического контента;</w:t>
            </w:r>
          </w:p>
          <w:p w:rsidR="00A2659E" w:rsidRPr="00FE505D" w:rsidRDefault="00A2659E" w:rsidP="00A2659E">
            <w:pPr>
              <w:numPr>
                <w:ilvl w:val="0"/>
                <w:numId w:val="48"/>
              </w:numPr>
              <w:tabs>
                <w:tab w:val="clear" w:pos="360"/>
              </w:tabs>
              <w:suppressAutoHyphens/>
              <w:ind w:left="0" w:firstLine="409"/>
            </w:pPr>
            <w:r w:rsidRPr="00FE505D">
              <w:t>качество отредактированных анимационных объектов;</w:t>
            </w:r>
          </w:p>
          <w:p w:rsidR="00A2659E" w:rsidRPr="00FE505D" w:rsidRDefault="00A2659E" w:rsidP="00A2659E">
            <w:pPr>
              <w:numPr>
                <w:ilvl w:val="0"/>
                <w:numId w:val="48"/>
              </w:numPr>
              <w:tabs>
                <w:tab w:val="clear" w:pos="360"/>
              </w:tabs>
              <w:suppressAutoHyphens/>
              <w:ind w:left="0" w:firstLine="409"/>
            </w:pPr>
            <w:r w:rsidRPr="00FE505D">
              <w:t>качество отредактированного мультимедийного контента.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659E" w:rsidRPr="004A35DE" w:rsidRDefault="00A2659E" w:rsidP="00A2659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ПК.4.3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659E" w:rsidRPr="00B22909" w:rsidRDefault="00A2659E" w:rsidP="00A2659E">
            <w:pPr>
              <w:pStyle w:val="1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2659E" w:rsidRPr="00B22909" w:rsidTr="00263BF0">
        <w:trPr>
          <w:trHeight w:val="672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659E" w:rsidRPr="00FE505D" w:rsidRDefault="00A2659E" w:rsidP="00A2659E">
            <w:pPr>
              <w:numPr>
                <w:ilvl w:val="0"/>
                <w:numId w:val="48"/>
              </w:numPr>
              <w:tabs>
                <w:tab w:val="clear" w:pos="360"/>
              </w:tabs>
              <w:suppressAutoHyphens/>
              <w:ind w:left="0" w:firstLine="409"/>
            </w:pPr>
            <w:r w:rsidRPr="00FE505D">
              <w:t>Соответствие найденного в сети контента требуемым атрибутам;</w:t>
            </w:r>
          </w:p>
          <w:p w:rsidR="00A2659E" w:rsidRPr="00FE505D" w:rsidRDefault="00A2659E" w:rsidP="00A2659E">
            <w:pPr>
              <w:numPr>
                <w:ilvl w:val="0"/>
                <w:numId w:val="48"/>
              </w:numPr>
              <w:tabs>
                <w:tab w:val="clear" w:pos="360"/>
              </w:tabs>
              <w:suppressAutoHyphens/>
              <w:ind w:left="0" w:firstLine="409"/>
            </w:pPr>
            <w:r w:rsidRPr="00FE505D">
              <w:t>простота поиска контента по атрибутам;</w:t>
            </w:r>
          </w:p>
          <w:p w:rsidR="00A2659E" w:rsidRPr="00FE505D" w:rsidRDefault="00A2659E" w:rsidP="00A2659E">
            <w:pPr>
              <w:numPr>
                <w:ilvl w:val="0"/>
                <w:numId w:val="48"/>
              </w:numPr>
              <w:tabs>
                <w:tab w:val="clear" w:pos="360"/>
              </w:tabs>
              <w:suppressAutoHyphens/>
              <w:ind w:left="0" w:firstLine="409"/>
            </w:pPr>
            <w:r w:rsidRPr="00FE505D">
              <w:t>понимание иерархического структурирования и каталогизации файлов в соответствии со структурой и содержанием размещаемой информации.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659E" w:rsidRPr="004A35DE" w:rsidRDefault="00A2659E" w:rsidP="00A2659E">
            <w:pPr>
              <w:jc w:val="center"/>
            </w:pPr>
            <w:r>
              <w:t>ПК.4.4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659E" w:rsidRPr="00B22909" w:rsidRDefault="00A2659E" w:rsidP="00A2659E">
            <w:pPr>
              <w:pStyle w:val="1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2659E" w:rsidRPr="00B22909" w:rsidTr="00263BF0">
        <w:trPr>
          <w:trHeight w:val="672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659E" w:rsidRPr="00FE505D" w:rsidRDefault="00A2659E" w:rsidP="00A2659E">
            <w:pPr>
              <w:numPr>
                <w:ilvl w:val="0"/>
                <w:numId w:val="48"/>
              </w:numPr>
              <w:tabs>
                <w:tab w:val="clear" w:pos="360"/>
              </w:tabs>
              <w:suppressAutoHyphens/>
              <w:ind w:left="0" w:firstLine="409"/>
            </w:pPr>
            <w:r w:rsidRPr="00FE505D">
              <w:t xml:space="preserve">Соблюдение правил языка HTML при создании </w:t>
            </w:r>
            <w:proofErr w:type="spellStart"/>
            <w:r w:rsidRPr="00FE505D">
              <w:t>web</w:t>
            </w:r>
            <w:proofErr w:type="spellEnd"/>
            <w:r w:rsidRPr="00FE505D">
              <w:t>-страниц;</w:t>
            </w:r>
          </w:p>
          <w:p w:rsidR="00A2659E" w:rsidRPr="00FE505D" w:rsidRDefault="00A2659E" w:rsidP="00A2659E">
            <w:pPr>
              <w:numPr>
                <w:ilvl w:val="0"/>
                <w:numId w:val="48"/>
              </w:numPr>
              <w:tabs>
                <w:tab w:val="clear" w:pos="360"/>
              </w:tabs>
              <w:suppressAutoHyphens/>
              <w:ind w:left="0" w:firstLine="409"/>
            </w:pPr>
            <w:r w:rsidRPr="00FE505D">
              <w:t xml:space="preserve">соблюдение основных правил </w:t>
            </w:r>
            <w:proofErr w:type="spellStart"/>
            <w:r w:rsidRPr="00FE505D">
              <w:t>Web</w:t>
            </w:r>
            <w:proofErr w:type="spellEnd"/>
            <w:r w:rsidRPr="00FE505D">
              <w:t>-дизайна;</w:t>
            </w:r>
          </w:p>
          <w:p w:rsidR="00A2659E" w:rsidRPr="00FE505D" w:rsidRDefault="00A2659E" w:rsidP="00A2659E">
            <w:pPr>
              <w:numPr>
                <w:ilvl w:val="0"/>
                <w:numId w:val="48"/>
              </w:numPr>
              <w:tabs>
                <w:tab w:val="clear" w:pos="360"/>
              </w:tabs>
              <w:suppressAutoHyphens/>
              <w:ind w:left="0" w:firstLine="409"/>
            </w:pPr>
            <w:r w:rsidRPr="00FE505D">
              <w:t>размещение информации в различных блогах, социальных сетях в соответствии с сетевым этикетом;</w:t>
            </w:r>
          </w:p>
          <w:p w:rsidR="00A2659E" w:rsidRPr="00FE505D" w:rsidRDefault="00A2659E" w:rsidP="00A2659E">
            <w:pPr>
              <w:numPr>
                <w:ilvl w:val="0"/>
                <w:numId w:val="48"/>
              </w:numPr>
              <w:tabs>
                <w:tab w:val="clear" w:pos="360"/>
              </w:tabs>
              <w:suppressAutoHyphens/>
              <w:ind w:left="0" w:firstLine="409"/>
            </w:pPr>
            <w:r w:rsidRPr="00FE505D">
              <w:t xml:space="preserve"> соблюдение правил создания и публикации информации на специальных сайтах;</w:t>
            </w:r>
          </w:p>
          <w:p w:rsidR="00A2659E" w:rsidRPr="00FE505D" w:rsidRDefault="00A2659E" w:rsidP="00A2659E">
            <w:pPr>
              <w:numPr>
                <w:ilvl w:val="0"/>
                <w:numId w:val="48"/>
              </w:numPr>
              <w:tabs>
                <w:tab w:val="clear" w:pos="360"/>
              </w:tabs>
              <w:suppressAutoHyphens/>
              <w:ind w:left="0" w:firstLine="409"/>
            </w:pPr>
            <w:r w:rsidRPr="00FE505D">
              <w:t>соблюдение правил использования FTP-протокола при публикации.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659E" w:rsidRPr="004A35DE" w:rsidRDefault="00A2659E" w:rsidP="00A2659E">
            <w:pPr>
              <w:jc w:val="center"/>
            </w:pPr>
            <w:r>
              <w:t>ПК.4.5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659E" w:rsidRPr="00B22909" w:rsidRDefault="00A2659E" w:rsidP="00A2659E">
            <w:pPr>
              <w:pStyle w:val="1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B22909" w:rsidRDefault="00B22909">
      <w:pPr>
        <w:spacing w:after="160" w:line="259" w:lineRule="auto"/>
        <w:rPr>
          <w:b/>
          <w:sz w:val="28"/>
          <w:szCs w:val="28"/>
          <w:lang w:eastAsia="x-none"/>
        </w:rPr>
      </w:pPr>
    </w:p>
    <w:p w:rsidR="00B22909" w:rsidRPr="00B22909" w:rsidRDefault="00B22909" w:rsidP="00B22909">
      <w:pPr>
        <w:pStyle w:val="af8"/>
        <w:widowControl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8"/>
          <w:szCs w:val="28"/>
          <w:lang w:eastAsia="x-none"/>
        </w:rPr>
      </w:pPr>
      <w:r w:rsidRPr="00B22909">
        <w:rPr>
          <w:rFonts w:ascii="Times New Roman" w:hAnsi="Times New Roman"/>
          <w:sz w:val="28"/>
          <w:szCs w:val="28"/>
          <w:lang w:eastAsia="x-none"/>
        </w:rPr>
        <w:t>Сводная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B22909">
        <w:rPr>
          <w:rFonts w:ascii="Times New Roman" w:hAnsi="Times New Roman"/>
          <w:sz w:val="28"/>
          <w:szCs w:val="28"/>
          <w:lang w:eastAsia="x-none"/>
        </w:rPr>
        <w:t>ведомость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B22909">
        <w:rPr>
          <w:rFonts w:ascii="Times New Roman" w:hAnsi="Times New Roman"/>
          <w:sz w:val="28"/>
          <w:szCs w:val="28"/>
          <w:lang w:eastAsia="x-none"/>
        </w:rPr>
        <w:t>оценки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B22909">
        <w:rPr>
          <w:rFonts w:ascii="Times New Roman" w:hAnsi="Times New Roman"/>
          <w:sz w:val="28"/>
          <w:szCs w:val="28"/>
          <w:lang w:eastAsia="x-none"/>
        </w:rPr>
        <w:t>уровня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B22909">
        <w:rPr>
          <w:rFonts w:ascii="Times New Roman" w:hAnsi="Times New Roman"/>
          <w:sz w:val="28"/>
          <w:szCs w:val="28"/>
          <w:lang w:eastAsia="x-none"/>
        </w:rPr>
        <w:t>освоения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B22909">
        <w:rPr>
          <w:rFonts w:ascii="Times New Roman" w:hAnsi="Times New Roman"/>
          <w:sz w:val="28"/>
          <w:szCs w:val="28"/>
          <w:lang w:eastAsia="x-none"/>
        </w:rPr>
        <w:t>общих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B22909">
        <w:rPr>
          <w:rFonts w:ascii="Times New Roman" w:hAnsi="Times New Roman"/>
          <w:sz w:val="28"/>
          <w:szCs w:val="28"/>
          <w:lang w:eastAsia="x-none"/>
        </w:rPr>
        <w:t>компетенций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</w:p>
    <w:p w:rsidR="00B22909" w:rsidRPr="00B22909" w:rsidRDefault="00B22909" w:rsidP="00B22909">
      <w:pPr>
        <w:spacing w:after="120"/>
        <w:jc w:val="center"/>
        <w:rPr>
          <w:sz w:val="28"/>
          <w:szCs w:val="28"/>
          <w:lang w:eastAsia="x-none"/>
        </w:rPr>
      </w:pPr>
      <w:r w:rsidRPr="00B22909">
        <w:rPr>
          <w:sz w:val="28"/>
          <w:szCs w:val="28"/>
          <w:lang w:eastAsia="x-none"/>
        </w:rPr>
        <w:t>по</w:t>
      </w:r>
      <w:r>
        <w:rPr>
          <w:sz w:val="28"/>
          <w:szCs w:val="28"/>
          <w:lang w:eastAsia="x-none"/>
        </w:rPr>
        <w:t xml:space="preserve"> </w:t>
      </w:r>
      <w:r w:rsidRPr="00B22909">
        <w:rPr>
          <w:sz w:val="28"/>
          <w:szCs w:val="28"/>
          <w:lang w:eastAsia="x-none"/>
        </w:rPr>
        <w:t>результатам</w:t>
      </w:r>
      <w:r>
        <w:rPr>
          <w:sz w:val="28"/>
          <w:szCs w:val="28"/>
          <w:lang w:eastAsia="x-none"/>
        </w:rPr>
        <w:t xml:space="preserve"> </w:t>
      </w:r>
      <w:r w:rsidRPr="00B22909">
        <w:rPr>
          <w:sz w:val="28"/>
          <w:szCs w:val="28"/>
          <w:lang w:eastAsia="x-none"/>
        </w:rPr>
        <w:t>практики</w:t>
      </w:r>
    </w:p>
    <w:tbl>
      <w:tblPr>
        <w:tblW w:w="91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5183"/>
        <w:gridCol w:w="1124"/>
      </w:tblGrid>
      <w:tr w:rsidR="00B22909" w:rsidRPr="003B3CDD" w:rsidTr="003C6ED6">
        <w:trPr>
          <w:tblHeader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jc w:val="center"/>
            </w:pPr>
            <w:r w:rsidRPr="003B3CDD">
              <w:rPr>
                <w:b/>
              </w:rPr>
              <w:t>Название</w:t>
            </w:r>
            <w:r>
              <w:rPr>
                <w:b/>
              </w:rPr>
              <w:t xml:space="preserve"> </w:t>
            </w:r>
            <w:r w:rsidRPr="003B3CDD">
              <w:rPr>
                <w:b/>
              </w:rPr>
              <w:t>ОК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jc w:val="center"/>
            </w:pPr>
            <w:r w:rsidRPr="003B3CDD">
              <w:rPr>
                <w:b/>
                <w:spacing w:val="-6"/>
              </w:rPr>
              <w:t>Элементы</w:t>
            </w:r>
            <w:r>
              <w:rPr>
                <w:b/>
                <w:spacing w:val="-6"/>
              </w:rPr>
              <w:t xml:space="preserve"> </w:t>
            </w:r>
            <w:r w:rsidRPr="003B3CDD">
              <w:rPr>
                <w:b/>
                <w:spacing w:val="-6"/>
              </w:rPr>
              <w:t>ОК,</w:t>
            </w:r>
            <w:r>
              <w:rPr>
                <w:b/>
                <w:spacing w:val="-6"/>
              </w:rPr>
              <w:t xml:space="preserve"> </w:t>
            </w:r>
            <w:r w:rsidRPr="003B3CDD">
              <w:rPr>
                <w:b/>
                <w:spacing w:val="-6"/>
              </w:rPr>
              <w:t>продемонстрированные</w:t>
            </w:r>
            <w:r>
              <w:rPr>
                <w:b/>
                <w:spacing w:val="-6"/>
              </w:rPr>
              <w:t xml:space="preserve"> </w:t>
            </w:r>
            <w:r w:rsidRPr="003B3CDD">
              <w:rPr>
                <w:b/>
                <w:spacing w:val="-6"/>
              </w:rPr>
              <w:t>обучающейся</w:t>
            </w:r>
            <w:r>
              <w:rPr>
                <w:b/>
                <w:spacing w:val="-6"/>
              </w:rPr>
              <w:t xml:space="preserve">  </w:t>
            </w:r>
            <w:r w:rsidRPr="003B3CDD">
              <w:rPr>
                <w:b/>
                <w:spacing w:val="-6"/>
              </w:rPr>
              <w:t>во</w:t>
            </w:r>
            <w:r>
              <w:rPr>
                <w:b/>
                <w:spacing w:val="-6"/>
              </w:rPr>
              <w:t xml:space="preserve"> </w:t>
            </w:r>
            <w:r w:rsidRPr="003B3CDD">
              <w:rPr>
                <w:b/>
                <w:spacing w:val="-6"/>
              </w:rPr>
              <w:t>время</w:t>
            </w:r>
            <w:r>
              <w:rPr>
                <w:b/>
                <w:spacing w:val="-6"/>
              </w:rPr>
              <w:t xml:space="preserve"> </w:t>
            </w:r>
            <w:r w:rsidRPr="003B3CDD">
              <w:rPr>
                <w:b/>
                <w:spacing w:val="-6"/>
              </w:rPr>
              <w:t>практики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jc w:val="center"/>
              <w:rPr>
                <w:b/>
                <w:spacing w:val="-6"/>
              </w:rPr>
            </w:pPr>
            <w:r w:rsidRPr="003B3CDD">
              <w:rPr>
                <w:b/>
                <w:spacing w:val="-6"/>
              </w:rPr>
              <w:t>Оценка</w:t>
            </w:r>
            <w:r>
              <w:rPr>
                <w:b/>
                <w:spacing w:val="-6"/>
              </w:rPr>
              <w:t xml:space="preserve"> </w:t>
            </w:r>
            <w:r w:rsidRPr="003B3CDD">
              <w:rPr>
                <w:b/>
                <w:spacing w:val="-6"/>
              </w:rPr>
              <w:t>ОК</w:t>
            </w:r>
          </w:p>
          <w:p w:rsidR="00B22909" w:rsidRPr="003B3CDD" w:rsidRDefault="00B22909" w:rsidP="00B22909">
            <w:pPr>
              <w:jc w:val="center"/>
              <w:rPr>
                <w:b/>
              </w:rPr>
            </w:pPr>
            <w:r w:rsidRPr="003B3CDD">
              <w:rPr>
                <w:b/>
              </w:rPr>
              <w:t>освоена/</w:t>
            </w:r>
          </w:p>
          <w:p w:rsidR="00B22909" w:rsidRPr="003B3CDD" w:rsidRDefault="00B22909" w:rsidP="00B22909">
            <w:pPr>
              <w:jc w:val="center"/>
            </w:pPr>
            <w:r w:rsidRPr="003B3CDD">
              <w:rPr>
                <w:b/>
              </w:rPr>
              <w:t>не</w:t>
            </w:r>
            <w:r>
              <w:rPr>
                <w:b/>
              </w:rPr>
              <w:t xml:space="preserve"> </w:t>
            </w:r>
            <w:r w:rsidRPr="003B3CDD">
              <w:rPr>
                <w:b/>
              </w:rPr>
              <w:t>освоена</w:t>
            </w:r>
          </w:p>
        </w:tc>
      </w:tr>
      <w:tr w:rsidR="00B22909" w:rsidRPr="003B3CDD" w:rsidTr="003C6ED6">
        <w:trPr>
          <w:trHeight w:val="101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pStyle w:val="ac"/>
              <w:widowControl w:val="0"/>
              <w:jc w:val="both"/>
            </w:pPr>
            <w:r w:rsidRPr="003B3CDD">
              <w:t>ОК</w:t>
            </w:r>
            <w:r w:rsidRPr="00B22909">
              <w:t xml:space="preserve"> </w:t>
            </w:r>
            <w:r w:rsidRPr="003B3CDD">
              <w:t>1.</w:t>
            </w:r>
            <w:r>
              <w:t xml:space="preserve">  </w:t>
            </w:r>
            <w:r w:rsidRPr="003B3CDD">
              <w:t>Понимать</w:t>
            </w:r>
            <w:r>
              <w:t xml:space="preserve"> </w:t>
            </w:r>
            <w:r w:rsidRPr="003B3CDD">
              <w:t>сущность</w:t>
            </w:r>
            <w:r>
              <w:t xml:space="preserve"> </w:t>
            </w:r>
            <w:r w:rsidRPr="003B3CDD">
              <w:t>и</w:t>
            </w:r>
            <w:r>
              <w:t xml:space="preserve"> </w:t>
            </w:r>
            <w:r w:rsidRPr="003B3CDD">
              <w:t>социальную</w:t>
            </w:r>
            <w:r>
              <w:t xml:space="preserve"> </w:t>
            </w:r>
            <w:r w:rsidRPr="003B3CDD">
              <w:t>значимость</w:t>
            </w:r>
            <w:r>
              <w:t xml:space="preserve"> </w:t>
            </w:r>
            <w:r w:rsidRPr="003B3CDD">
              <w:t>своей</w:t>
            </w:r>
            <w:r>
              <w:t xml:space="preserve"> </w:t>
            </w:r>
            <w:r w:rsidRPr="003B3CDD">
              <w:t>будущей</w:t>
            </w:r>
            <w:r>
              <w:t xml:space="preserve"> </w:t>
            </w:r>
            <w:r w:rsidRPr="003B3CDD">
              <w:t>профессии,</w:t>
            </w:r>
            <w:r>
              <w:t xml:space="preserve"> </w:t>
            </w:r>
            <w:r w:rsidRPr="003B3CDD">
              <w:t>проявлять</w:t>
            </w:r>
            <w:r>
              <w:t xml:space="preserve"> </w:t>
            </w:r>
            <w:r w:rsidRPr="003B3CDD">
              <w:t>к</w:t>
            </w:r>
            <w:r>
              <w:t xml:space="preserve"> </w:t>
            </w:r>
            <w:r w:rsidRPr="003B3CDD">
              <w:t>ней</w:t>
            </w:r>
            <w:r>
              <w:t xml:space="preserve"> </w:t>
            </w:r>
            <w:r w:rsidRPr="003B3CDD">
              <w:t>устойчивый</w:t>
            </w:r>
            <w:r>
              <w:t xml:space="preserve"> </w:t>
            </w:r>
            <w:r w:rsidRPr="003B3CDD">
              <w:t>интерес.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деятельности,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мастерства,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стремление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творческой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активности,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удовлетворенность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выбранной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профессией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стремление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расширению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сферы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влияния.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/>
        </w:tc>
      </w:tr>
      <w:tr w:rsidR="00B22909" w:rsidRPr="003B3CDD" w:rsidTr="003C6ED6">
        <w:trPr>
          <w:trHeight w:val="68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pStyle w:val="af2"/>
              <w:widowControl w:val="0"/>
              <w:ind w:left="0" w:firstLine="0"/>
              <w:jc w:val="both"/>
            </w:pPr>
            <w:r>
              <w:t xml:space="preserve">ОК 2. </w:t>
            </w:r>
            <w:r w:rsidRPr="003B3CDD">
              <w:t>Организовывать</w:t>
            </w:r>
            <w:r>
              <w:t xml:space="preserve"> </w:t>
            </w:r>
            <w:r w:rsidRPr="003B3CDD">
              <w:t>собственную</w:t>
            </w:r>
            <w:r>
              <w:t xml:space="preserve"> </w:t>
            </w:r>
            <w:r w:rsidRPr="003B3CDD">
              <w:t>деятельность,</w:t>
            </w:r>
            <w:r>
              <w:t xml:space="preserve"> </w:t>
            </w:r>
            <w:r w:rsidRPr="003B3CDD">
              <w:t>выбирать</w:t>
            </w:r>
            <w:r>
              <w:t xml:space="preserve"> </w:t>
            </w:r>
            <w:r w:rsidRPr="003B3CDD">
              <w:t>типовые</w:t>
            </w:r>
            <w:r>
              <w:t xml:space="preserve"> </w:t>
            </w:r>
            <w:r w:rsidRPr="003B3CDD">
              <w:t>методы</w:t>
            </w:r>
            <w:r>
              <w:t xml:space="preserve"> </w:t>
            </w:r>
            <w:r w:rsidRPr="003B3CDD">
              <w:t>и</w:t>
            </w:r>
            <w:r>
              <w:t xml:space="preserve"> </w:t>
            </w:r>
            <w:r w:rsidRPr="003B3CDD">
              <w:t>способы</w:t>
            </w:r>
            <w:r>
              <w:t xml:space="preserve"> </w:t>
            </w:r>
            <w:r w:rsidRPr="003B3CDD">
              <w:t>выполнения</w:t>
            </w:r>
            <w:r>
              <w:t xml:space="preserve"> </w:t>
            </w:r>
            <w:r w:rsidRPr="003B3CDD">
              <w:t>профессиональных</w:t>
            </w:r>
            <w:r>
              <w:t xml:space="preserve"> </w:t>
            </w:r>
            <w:r w:rsidRPr="003B3CDD">
              <w:t>задач,</w:t>
            </w:r>
            <w:r>
              <w:t xml:space="preserve"> </w:t>
            </w:r>
            <w:r w:rsidRPr="003B3CDD">
              <w:t>оценивать</w:t>
            </w:r>
            <w:r>
              <w:t xml:space="preserve"> </w:t>
            </w:r>
            <w:r w:rsidRPr="003B3CDD">
              <w:t>их</w:t>
            </w:r>
            <w:r>
              <w:t xml:space="preserve"> </w:t>
            </w:r>
            <w:r w:rsidRPr="003B3CDD">
              <w:t>эффективность</w:t>
            </w:r>
            <w:r>
              <w:t xml:space="preserve"> </w:t>
            </w:r>
            <w:r w:rsidRPr="003B3CDD">
              <w:t>и</w:t>
            </w:r>
            <w:r>
              <w:t xml:space="preserve"> </w:t>
            </w:r>
            <w:r w:rsidRPr="003B3CDD">
              <w:t>качество.</w:t>
            </w:r>
          </w:p>
          <w:p w:rsidR="00B22909" w:rsidRPr="003B3CDD" w:rsidRDefault="00B22909" w:rsidP="00B22909">
            <w:pPr>
              <w:jc w:val="both"/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70" w:hanging="270"/>
            </w:pPr>
            <w:r w:rsidRPr="003B3CDD">
              <w:t>Знание</w:t>
            </w:r>
            <w:r>
              <w:t xml:space="preserve"> </w:t>
            </w:r>
            <w:r w:rsidRPr="003B3CDD">
              <w:t>основ</w:t>
            </w:r>
            <w:r>
              <w:t xml:space="preserve"> </w:t>
            </w:r>
            <w:r w:rsidRPr="003B3CDD">
              <w:t>организации</w:t>
            </w:r>
            <w:r>
              <w:t xml:space="preserve"> </w:t>
            </w:r>
            <w:r w:rsidRPr="003B3CDD">
              <w:t>гостиничной</w:t>
            </w:r>
            <w:r>
              <w:t xml:space="preserve"> </w:t>
            </w:r>
            <w:r w:rsidRPr="003B3CDD">
              <w:t>деятельности;</w:t>
            </w:r>
          </w:p>
          <w:p w:rsidR="00B22909" w:rsidRPr="003B3CDD" w:rsidRDefault="00B22909" w:rsidP="00B2290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70" w:hanging="270"/>
            </w:pPr>
            <w:r w:rsidRPr="003B3CDD">
              <w:t>овладение</w:t>
            </w:r>
            <w:r>
              <w:t xml:space="preserve"> </w:t>
            </w:r>
            <w:r w:rsidRPr="003B3CDD">
              <w:t>навыками</w:t>
            </w:r>
            <w:r>
              <w:t xml:space="preserve"> </w:t>
            </w:r>
            <w:r w:rsidRPr="003B3CDD">
              <w:t>оформления</w:t>
            </w:r>
            <w:r>
              <w:t xml:space="preserve"> </w:t>
            </w:r>
            <w:r w:rsidRPr="003B3CDD">
              <w:t>служебных</w:t>
            </w:r>
            <w:r>
              <w:t xml:space="preserve"> </w:t>
            </w:r>
            <w:r w:rsidRPr="003B3CDD">
              <w:t>документов,</w:t>
            </w:r>
          </w:p>
          <w:p w:rsidR="00B22909" w:rsidRPr="003B3CDD" w:rsidRDefault="00B22909" w:rsidP="00B2290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70" w:hanging="270"/>
            </w:pPr>
            <w:r w:rsidRPr="003B3CDD">
              <w:t>выбор</w:t>
            </w:r>
            <w:r>
              <w:t xml:space="preserve"> </w:t>
            </w:r>
            <w:r w:rsidRPr="003B3CDD">
              <w:t>и</w:t>
            </w:r>
            <w:r>
              <w:t xml:space="preserve"> </w:t>
            </w:r>
            <w:r w:rsidRPr="003B3CDD">
              <w:t>применение</w:t>
            </w:r>
            <w:r>
              <w:t xml:space="preserve"> </w:t>
            </w:r>
            <w:r w:rsidRPr="003B3CDD">
              <w:t>методов</w:t>
            </w:r>
            <w:r>
              <w:t xml:space="preserve"> </w:t>
            </w:r>
            <w:r w:rsidRPr="003B3CDD">
              <w:t>и</w:t>
            </w:r>
            <w:r>
              <w:t xml:space="preserve"> </w:t>
            </w:r>
            <w:r w:rsidRPr="003B3CDD">
              <w:t>способов</w:t>
            </w:r>
            <w:r>
              <w:t xml:space="preserve"> </w:t>
            </w:r>
            <w:r w:rsidRPr="003B3CDD">
              <w:t>решения</w:t>
            </w:r>
            <w:r>
              <w:t xml:space="preserve"> </w:t>
            </w:r>
            <w:r w:rsidRPr="003B3CDD">
              <w:t>профессиональных</w:t>
            </w:r>
            <w:r>
              <w:t xml:space="preserve"> </w:t>
            </w:r>
            <w:r w:rsidRPr="003B3CDD">
              <w:t>задач;</w:t>
            </w:r>
          </w:p>
          <w:p w:rsidR="00B22909" w:rsidRPr="003B3CDD" w:rsidRDefault="00B22909" w:rsidP="00B2290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70" w:hanging="270"/>
            </w:pPr>
            <w:r w:rsidRPr="003B3CDD">
              <w:t>умение</w:t>
            </w:r>
            <w:r>
              <w:t xml:space="preserve"> </w:t>
            </w:r>
            <w:r w:rsidRPr="003B3CDD">
              <w:t>оценить</w:t>
            </w:r>
            <w:r>
              <w:t xml:space="preserve"> </w:t>
            </w:r>
            <w:r w:rsidRPr="003B3CDD">
              <w:t>эффективность</w:t>
            </w:r>
            <w:r>
              <w:t xml:space="preserve"> </w:t>
            </w:r>
            <w:r w:rsidRPr="003B3CDD">
              <w:t>и</w:t>
            </w:r>
            <w:r>
              <w:t xml:space="preserve"> </w:t>
            </w:r>
            <w:r w:rsidRPr="003B3CDD">
              <w:t>качество</w:t>
            </w:r>
            <w:r>
              <w:t xml:space="preserve"> </w:t>
            </w:r>
            <w:r w:rsidRPr="003B3CDD">
              <w:t>выполнения</w:t>
            </w:r>
            <w:r>
              <w:t xml:space="preserve"> </w:t>
            </w:r>
            <w:r w:rsidRPr="003B3CDD">
              <w:t>профессиональных</w:t>
            </w:r>
            <w:r>
              <w:t xml:space="preserve"> </w:t>
            </w:r>
            <w:r w:rsidRPr="003B3CDD">
              <w:t>задач;</w:t>
            </w:r>
          </w:p>
          <w:p w:rsidR="00B22909" w:rsidRPr="003B3CDD" w:rsidRDefault="00B22909" w:rsidP="00B2290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70" w:hanging="270"/>
            </w:pPr>
            <w:r w:rsidRPr="003B3CDD">
              <w:t>умение</w:t>
            </w:r>
            <w:r>
              <w:t xml:space="preserve"> </w:t>
            </w:r>
            <w:r w:rsidRPr="003B3CDD">
              <w:t>находить</w:t>
            </w:r>
            <w:r>
              <w:t xml:space="preserve"> </w:t>
            </w:r>
            <w:r w:rsidRPr="003B3CDD">
              <w:t>и</w:t>
            </w:r>
            <w:r>
              <w:t xml:space="preserve"> </w:t>
            </w:r>
            <w:r w:rsidRPr="003B3CDD">
              <w:t>использовать</w:t>
            </w:r>
            <w:r>
              <w:t xml:space="preserve"> </w:t>
            </w:r>
            <w:r w:rsidRPr="003B3CDD">
              <w:t>информацию</w:t>
            </w:r>
            <w:r>
              <w:t xml:space="preserve"> </w:t>
            </w:r>
            <w:r w:rsidRPr="003B3CDD">
              <w:t>для</w:t>
            </w:r>
            <w:r>
              <w:t xml:space="preserve"> </w:t>
            </w:r>
            <w:r w:rsidRPr="003B3CDD">
              <w:t>организации</w:t>
            </w:r>
            <w:r>
              <w:t xml:space="preserve"> </w:t>
            </w:r>
            <w:r w:rsidRPr="003B3CDD">
              <w:t>управленческой</w:t>
            </w:r>
            <w:r>
              <w:t xml:space="preserve"> </w:t>
            </w:r>
            <w:r w:rsidRPr="003B3CDD">
              <w:t>деятельности</w:t>
            </w:r>
            <w:r>
              <w:t xml:space="preserve"> </w:t>
            </w:r>
            <w:r w:rsidRPr="003B3CDD">
              <w:t>во</w:t>
            </w:r>
            <w:r>
              <w:t xml:space="preserve"> </w:t>
            </w:r>
            <w:r w:rsidRPr="003B3CDD">
              <w:t>вверенном</w:t>
            </w:r>
            <w:r>
              <w:t xml:space="preserve"> </w:t>
            </w:r>
            <w:r w:rsidRPr="003B3CDD">
              <w:lastRenderedPageBreak/>
              <w:t>подразделении.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/>
        </w:tc>
      </w:tr>
      <w:tr w:rsidR="00B22909" w:rsidRPr="003B3CDD" w:rsidTr="003C6ED6">
        <w:trPr>
          <w:trHeight w:val="68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pStyle w:val="ac"/>
              <w:widowControl w:val="0"/>
              <w:jc w:val="both"/>
            </w:pPr>
            <w:r w:rsidRPr="003B3CDD">
              <w:t>ОК</w:t>
            </w:r>
            <w:r>
              <w:t xml:space="preserve"> </w:t>
            </w:r>
            <w:r w:rsidRPr="003B3CDD">
              <w:t>3.</w:t>
            </w:r>
            <w:r w:rsidRPr="00B22909">
              <w:t xml:space="preserve"> </w:t>
            </w:r>
            <w:r w:rsidRPr="003B3CDD">
              <w:t>Решать</w:t>
            </w:r>
            <w:r>
              <w:t xml:space="preserve"> </w:t>
            </w:r>
            <w:r w:rsidRPr="003B3CDD">
              <w:t>проблемы,</w:t>
            </w:r>
            <w:r>
              <w:t xml:space="preserve"> </w:t>
            </w:r>
            <w:r w:rsidRPr="003B3CDD">
              <w:t>оценивать</w:t>
            </w:r>
            <w:r>
              <w:t xml:space="preserve"> </w:t>
            </w:r>
            <w:r w:rsidRPr="003B3CDD">
              <w:t>риски</w:t>
            </w:r>
            <w:r>
              <w:t xml:space="preserve"> </w:t>
            </w:r>
            <w:r w:rsidRPr="003B3CDD">
              <w:t>и</w:t>
            </w:r>
            <w:r>
              <w:t xml:space="preserve"> </w:t>
            </w:r>
            <w:r w:rsidRPr="003B3CDD">
              <w:t>принимать</w:t>
            </w:r>
            <w:r>
              <w:t xml:space="preserve"> </w:t>
            </w:r>
            <w:r w:rsidRPr="003B3CDD">
              <w:t>решения</w:t>
            </w:r>
            <w:r>
              <w:t xml:space="preserve"> </w:t>
            </w:r>
            <w:r w:rsidRPr="003B3CDD">
              <w:t>в</w:t>
            </w:r>
            <w:r>
              <w:t xml:space="preserve"> </w:t>
            </w:r>
            <w:r w:rsidRPr="003B3CDD">
              <w:t>нестандартных</w:t>
            </w:r>
            <w:r>
              <w:t xml:space="preserve"> </w:t>
            </w:r>
            <w:r w:rsidRPr="003B3CDD">
              <w:t>ситуациях.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bCs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bCs/>
                <w:sz w:val="24"/>
                <w:szCs w:val="24"/>
              </w:rPr>
              <w:t>стандартных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bCs/>
                <w:sz w:val="24"/>
                <w:szCs w:val="24"/>
              </w:rPr>
              <w:t>нестандартных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задач;</w:t>
            </w:r>
          </w:p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принимать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ситуациях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риска;</w:t>
            </w:r>
          </w:p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быть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готовым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факторам,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сильно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действующим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психику: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нестандартное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сотрудников,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граждан,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руководителей;</w:t>
            </w:r>
          </w:p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общение,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мотивация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персонала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конфликтами;</w:t>
            </w:r>
          </w:p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собой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психологически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напряженных,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конфликтных,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провоцирующих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ситуациях.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/>
        </w:tc>
      </w:tr>
      <w:tr w:rsidR="00B22909" w:rsidRPr="003B3CDD" w:rsidTr="003C6ED6">
        <w:trPr>
          <w:trHeight w:val="68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pStyle w:val="ac"/>
              <w:widowControl w:val="0"/>
              <w:jc w:val="both"/>
            </w:pPr>
            <w:r w:rsidRPr="003B3CDD">
              <w:t>ОК</w:t>
            </w:r>
            <w:r>
              <w:t xml:space="preserve"> </w:t>
            </w:r>
            <w:r w:rsidRPr="003B3CDD">
              <w:t>4.</w:t>
            </w:r>
            <w:r w:rsidRPr="00B22909">
              <w:t xml:space="preserve"> </w:t>
            </w:r>
            <w:r w:rsidRPr="003B3CDD">
              <w:t>Осуществлять</w:t>
            </w:r>
            <w:r>
              <w:t xml:space="preserve"> </w:t>
            </w:r>
            <w:r w:rsidRPr="003B3CDD">
              <w:t>поиск,</w:t>
            </w:r>
            <w:r>
              <w:t xml:space="preserve"> </w:t>
            </w:r>
            <w:r w:rsidRPr="003B3CDD">
              <w:t>анализ</w:t>
            </w:r>
            <w:r>
              <w:t xml:space="preserve"> </w:t>
            </w:r>
            <w:r w:rsidRPr="003B3CDD">
              <w:t>и</w:t>
            </w:r>
            <w:r>
              <w:t xml:space="preserve"> </w:t>
            </w:r>
            <w:r w:rsidRPr="003B3CDD">
              <w:t>оценку</w:t>
            </w:r>
            <w:r>
              <w:t xml:space="preserve"> </w:t>
            </w:r>
            <w:r w:rsidRPr="003B3CDD">
              <w:t>информации,</w:t>
            </w:r>
            <w:r>
              <w:t xml:space="preserve"> </w:t>
            </w:r>
            <w:r w:rsidRPr="003B3CDD">
              <w:t>необходимой</w:t>
            </w:r>
            <w:r>
              <w:t xml:space="preserve"> </w:t>
            </w:r>
            <w:r w:rsidRPr="003B3CDD">
              <w:t>для</w:t>
            </w:r>
            <w:r>
              <w:t xml:space="preserve"> </w:t>
            </w:r>
            <w:r w:rsidRPr="003B3CDD">
              <w:t>постановки</w:t>
            </w:r>
            <w:r>
              <w:t xml:space="preserve"> </w:t>
            </w:r>
            <w:r w:rsidRPr="003B3CDD">
              <w:t>и</w:t>
            </w:r>
            <w:r>
              <w:t xml:space="preserve"> </w:t>
            </w:r>
            <w:r w:rsidRPr="003B3CDD">
              <w:t>решения</w:t>
            </w:r>
            <w:r>
              <w:t xml:space="preserve"> </w:t>
            </w:r>
            <w:r w:rsidRPr="003B3CDD">
              <w:t>проф.</w:t>
            </w:r>
            <w:r>
              <w:t xml:space="preserve"> </w:t>
            </w:r>
            <w:r w:rsidRPr="003B3CDD">
              <w:t>задач,</w:t>
            </w:r>
            <w:r>
              <w:t xml:space="preserve"> </w:t>
            </w:r>
            <w:r w:rsidRPr="003B3CDD">
              <w:t>профессионального</w:t>
            </w:r>
            <w:r>
              <w:t xml:space="preserve"> </w:t>
            </w:r>
            <w:r w:rsidRPr="003B3CDD">
              <w:t>и</w:t>
            </w:r>
            <w:r>
              <w:t xml:space="preserve"> </w:t>
            </w:r>
            <w:r w:rsidRPr="003B3CDD">
              <w:t>личностного</w:t>
            </w:r>
            <w:r>
              <w:t xml:space="preserve"> </w:t>
            </w:r>
            <w:r w:rsidRPr="003B3CDD">
              <w:t>развития.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методики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сбора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отдельных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подразделений;</w:t>
            </w:r>
          </w:p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ведомственных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гостиничной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bCs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bCs/>
                <w:sz w:val="24"/>
                <w:szCs w:val="24"/>
              </w:rPr>
              <w:t>различных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bCs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bCs/>
                <w:sz w:val="24"/>
                <w:szCs w:val="24"/>
              </w:rPr>
              <w:t>поиска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bCs/>
                <w:sz w:val="24"/>
                <w:szCs w:val="24"/>
              </w:rPr>
              <w:t>информации,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bCs/>
                <w:sz w:val="24"/>
                <w:szCs w:val="24"/>
              </w:rPr>
              <w:t>включая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bCs/>
                <w:sz w:val="24"/>
                <w:szCs w:val="24"/>
              </w:rPr>
              <w:t>электронные.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/>
        </w:tc>
      </w:tr>
      <w:tr w:rsidR="00B22909" w:rsidRPr="003B3CDD" w:rsidTr="003C6ED6">
        <w:trPr>
          <w:trHeight w:val="68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pStyle w:val="ac"/>
              <w:widowControl w:val="0"/>
              <w:jc w:val="both"/>
            </w:pPr>
            <w:r>
              <w:t xml:space="preserve">ОК 5. </w:t>
            </w:r>
            <w:r w:rsidRPr="003B3CDD">
              <w:t>Использовать</w:t>
            </w:r>
            <w:r>
              <w:t xml:space="preserve"> </w:t>
            </w:r>
            <w:r w:rsidRPr="003B3CDD">
              <w:t>информационно-</w:t>
            </w:r>
          </w:p>
          <w:p w:rsidR="00B22909" w:rsidRPr="003B3CDD" w:rsidRDefault="00B22909" w:rsidP="00B22909">
            <w:pPr>
              <w:pStyle w:val="ac"/>
              <w:widowControl w:val="0"/>
              <w:jc w:val="both"/>
            </w:pPr>
            <w:r w:rsidRPr="003B3CDD">
              <w:t>коммуникационные</w:t>
            </w:r>
            <w:r>
              <w:t xml:space="preserve"> </w:t>
            </w:r>
            <w:r w:rsidRPr="003B3CDD">
              <w:t>технологии</w:t>
            </w:r>
            <w:r>
              <w:t xml:space="preserve"> </w:t>
            </w:r>
            <w:r w:rsidRPr="003B3CDD">
              <w:t>для</w:t>
            </w:r>
            <w:r>
              <w:t xml:space="preserve"> </w:t>
            </w:r>
            <w:r w:rsidRPr="003B3CDD">
              <w:t>совершенствования</w:t>
            </w:r>
            <w:r>
              <w:t xml:space="preserve"> </w:t>
            </w:r>
            <w:r w:rsidRPr="003B3CDD">
              <w:t>профессиональной</w:t>
            </w:r>
            <w:r>
              <w:t xml:space="preserve"> </w:t>
            </w:r>
            <w:r w:rsidRPr="003B3CDD">
              <w:t>деятельности.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внедрять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инновационные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работы;</w:t>
            </w:r>
          </w:p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офисной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техники;</w:t>
            </w:r>
          </w:p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публичных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выступлений,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встреч,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других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общения;</w:t>
            </w:r>
          </w:p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разговаривать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заказчиками,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переговоры,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«круглые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столы»;</w:t>
            </w:r>
          </w:p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ИКТ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учебной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практики.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/>
        </w:tc>
      </w:tr>
      <w:tr w:rsidR="00B22909" w:rsidRPr="003B3CDD" w:rsidTr="003C6ED6">
        <w:trPr>
          <w:trHeight w:val="68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pStyle w:val="ac"/>
              <w:widowControl w:val="0"/>
              <w:jc w:val="both"/>
            </w:pPr>
            <w:r>
              <w:t>ОК 6.</w:t>
            </w:r>
            <w:r w:rsidRPr="003B3CDD">
              <w:t>Работать</w:t>
            </w:r>
            <w:r>
              <w:t xml:space="preserve"> </w:t>
            </w:r>
            <w:r w:rsidRPr="003B3CDD">
              <w:t>в</w:t>
            </w:r>
            <w:r>
              <w:t xml:space="preserve"> </w:t>
            </w:r>
            <w:r w:rsidRPr="003B3CDD">
              <w:t>коллективе</w:t>
            </w:r>
            <w:r>
              <w:t xml:space="preserve"> </w:t>
            </w:r>
            <w:r w:rsidRPr="003B3CDD">
              <w:t>и</w:t>
            </w:r>
            <w:r>
              <w:t xml:space="preserve"> </w:t>
            </w:r>
            <w:r w:rsidRPr="003B3CDD">
              <w:t>команде,</w:t>
            </w:r>
            <w:r>
              <w:t xml:space="preserve"> </w:t>
            </w:r>
            <w:r w:rsidRPr="003B3CDD">
              <w:t>обеспечивать</w:t>
            </w:r>
            <w:r>
              <w:t xml:space="preserve"> </w:t>
            </w:r>
            <w:r w:rsidRPr="003B3CDD">
              <w:t>ее</w:t>
            </w:r>
            <w:r>
              <w:t xml:space="preserve"> </w:t>
            </w:r>
            <w:r w:rsidRPr="003B3CDD">
              <w:t>сплочение,</w:t>
            </w:r>
            <w:r>
              <w:t xml:space="preserve"> </w:t>
            </w:r>
            <w:r w:rsidRPr="003B3CDD">
              <w:t>эффективно</w:t>
            </w:r>
            <w:r>
              <w:t xml:space="preserve"> </w:t>
            </w:r>
            <w:r w:rsidRPr="003B3CDD">
              <w:t>общаться</w:t>
            </w:r>
            <w:r>
              <w:t xml:space="preserve"> </w:t>
            </w:r>
            <w:r w:rsidRPr="003B3CDD">
              <w:t>с</w:t>
            </w:r>
            <w:r>
              <w:t xml:space="preserve"> </w:t>
            </w:r>
            <w:r w:rsidRPr="003B3CDD">
              <w:t>коллегами,</w:t>
            </w:r>
            <w:r>
              <w:t xml:space="preserve"> </w:t>
            </w:r>
            <w:r w:rsidRPr="003B3CDD">
              <w:t>руководством,</w:t>
            </w:r>
            <w:r>
              <w:t xml:space="preserve"> </w:t>
            </w:r>
            <w:r w:rsidRPr="003B3CDD">
              <w:t>потребителями.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команде,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проявлять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лидерские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качества;</w:t>
            </w:r>
          </w:p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этических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норм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педагогами;</w:t>
            </w:r>
          </w:p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активно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общаться;</w:t>
            </w:r>
          </w:p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толерантность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/>
        </w:tc>
      </w:tr>
      <w:tr w:rsidR="00B22909" w:rsidRPr="003B3CDD" w:rsidTr="003C6ED6">
        <w:trPr>
          <w:trHeight w:val="68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pStyle w:val="ac"/>
              <w:widowControl w:val="0"/>
              <w:jc w:val="both"/>
            </w:pPr>
            <w:r>
              <w:t>ОК 7.</w:t>
            </w:r>
            <w:r w:rsidRPr="003B3CDD">
              <w:t>Ставить</w:t>
            </w:r>
            <w:r>
              <w:t xml:space="preserve"> </w:t>
            </w:r>
            <w:r w:rsidRPr="003B3CDD">
              <w:t>цели,</w:t>
            </w:r>
            <w:r>
              <w:t xml:space="preserve"> </w:t>
            </w:r>
            <w:r w:rsidRPr="003B3CDD">
              <w:t>мотивировать</w:t>
            </w:r>
            <w:r>
              <w:t xml:space="preserve"> </w:t>
            </w:r>
            <w:r w:rsidRPr="003B3CDD">
              <w:t>деятельность</w:t>
            </w:r>
            <w:r>
              <w:t xml:space="preserve"> </w:t>
            </w:r>
            <w:r w:rsidRPr="003B3CDD">
              <w:t>подчиненных,</w:t>
            </w:r>
            <w:r>
              <w:t xml:space="preserve"> </w:t>
            </w:r>
            <w:r w:rsidRPr="003B3CDD">
              <w:t>организовывать</w:t>
            </w:r>
            <w:r>
              <w:t xml:space="preserve"> </w:t>
            </w:r>
            <w:r w:rsidRPr="003B3CDD">
              <w:t>и</w:t>
            </w:r>
            <w:r>
              <w:t xml:space="preserve"> </w:t>
            </w:r>
            <w:r w:rsidRPr="003B3CDD">
              <w:lastRenderedPageBreak/>
              <w:t>контролировать</w:t>
            </w:r>
            <w:r>
              <w:t xml:space="preserve"> </w:t>
            </w:r>
            <w:r w:rsidRPr="003B3CDD">
              <w:t>их</w:t>
            </w:r>
            <w:r>
              <w:t xml:space="preserve"> </w:t>
            </w:r>
            <w:r w:rsidRPr="003B3CDD">
              <w:t>работу</w:t>
            </w:r>
            <w:r>
              <w:t xml:space="preserve"> </w:t>
            </w:r>
            <w:r w:rsidRPr="003B3CDD">
              <w:t>с</w:t>
            </w:r>
            <w:r>
              <w:t xml:space="preserve"> </w:t>
            </w:r>
            <w:r w:rsidRPr="003B3CDD">
              <w:t>принятием</w:t>
            </w:r>
            <w:r>
              <w:t xml:space="preserve"> </w:t>
            </w:r>
            <w:r w:rsidRPr="003B3CDD">
              <w:t>на</w:t>
            </w:r>
            <w:r>
              <w:t xml:space="preserve"> </w:t>
            </w:r>
            <w:r w:rsidRPr="003B3CDD">
              <w:t>себя</w:t>
            </w:r>
            <w:r>
              <w:t xml:space="preserve"> </w:t>
            </w:r>
            <w:r w:rsidRPr="003B3CDD">
              <w:t>ответственности</w:t>
            </w:r>
            <w:r>
              <w:t xml:space="preserve"> </w:t>
            </w:r>
            <w:r w:rsidRPr="003B3CDD">
              <w:t>за</w:t>
            </w:r>
            <w:r>
              <w:t xml:space="preserve"> </w:t>
            </w:r>
            <w:r w:rsidRPr="003B3CDD">
              <w:t>результат</w:t>
            </w:r>
            <w:r>
              <w:t xml:space="preserve"> </w:t>
            </w:r>
            <w:r w:rsidRPr="003B3CDD">
              <w:t>выполнения</w:t>
            </w:r>
            <w:r>
              <w:t xml:space="preserve"> </w:t>
            </w:r>
            <w:r w:rsidRPr="003B3CDD">
              <w:t>заданий.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работы;</w:t>
            </w:r>
          </w:p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поведение,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чувства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эмоции,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предвидеть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последствия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своих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поступков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действий;</w:t>
            </w:r>
          </w:p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lastRenderedPageBreak/>
              <w:t>проявление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ответственности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качество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заданий.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/>
        </w:tc>
      </w:tr>
      <w:tr w:rsidR="00B22909" w:rsidRPr="003B3CDD" w:rsidTr="003C6ED6">
        <w:trPr>
          <w:trHeight w:val="68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pStyle w:val="ac"/>
              <w:widowControl w:val="0"/>
              <w:jc w:val="both"/>
            </w:pPr>
            <w:r>
              <w:t xml:space="preserve">ОК 8. </w:t>
            </w:r>
            <w:r w:rsidRPr="003B3CDD">
              <w:t>Самостоятельно</w:t>
            </w:r>
            <w:r>
              <w:t xml:space="preserve"> </w:t>
            </w:r>
            <w:r w:rsidRPr="003B3CDD">
              <w:t>определять</w:t>
            </w:r>
            <w:r>
              <w:t xml:space="preserve"> </w:t>
            </w:r>
            <w:r w:rsidRPr="003B3CDD">
              <w:t>задачи</w:t>
            </w:r>
            <w:r>
              <w:t xml:space="preserve"> </w:t>
            </w:r>
            <w:r w:rsidRPr="003B3CDD">
              <w:t>профессионального</w:t>
            </w:r>
            <w:r>
              <w:t xml:space="preserve"> </w:t>
            </w:r>
            <w:r w:rsidRPr="003B3CDD">
              <w:t>и</w:t>
            </w:r>
            <w:r>
              <w:t xml:space="preserve"> </w:t>
            </w:r>
            <w:r w:rsidRPr="003B3CDD">
              <w:t>личностного</w:t>
            </w:r>
            <w:r>
              <w:t xml:space="preserve"> </w:t>
            </w:r>
            <w:r w:rsidRPr="003B3CDD">
              <w:t>развития,</w:t>
            </w:r>
            <w:r>
              <w:t xml:space="preserve"> </w:t>
            </w:r>
            <w:r w:rsidRPr="003B3CDD">
              <w:t>заниматься</w:t>
            </w:r>
            <w:r>
              <w:t xml:space="preserve"> </w:t>
            </w:r>
            <w:r w:rsidRPr="003B3CDD">
              <w:t>самообразованием,</w:t>
            </w:r>
            <w:r>
              <w:t xml:space="preserve"> </w:t>
            </w:r>
            <w:r w:rsidRPr="003B3CDD">
              <w:t>осознанно</w:t>
            </w:r>
            <w:r>
              <w:t xml:space="preserve"> </w:t>
            </w:r>
            <w:r w:rsidRPr="003B3CDD">
              <w:t>планировать</w:t>
            </w:r>
            <w:r>
              <w:t xml:space="preserve"> </w:t>
            </w:r>
            <w:r w:rsidRPr="003B3CDD">
              <w:t>повышение</w:t>
            </w:r>
            <w:r>
              <w:t xml:space="preserve"> </w:t>
            </w:r>
            <w:r w:rsidRPr="003B3CDD">
              <w:t>квалификации.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Готовность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правильно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своевременно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реагировать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запросы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общества.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Владение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методиками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приемами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меняющимися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законодательством.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обращаться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обширной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документацией,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опубликованной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литературой;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готовность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повышать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свою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квалификацию.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/>
        </w:tc>
      </w:tr>
      <w:tr w:rsidR="00B22909" w:rsidRPr="003B3CDD" w:rsidTr="003C6ED6">
        <w:trPr>
          <w:trHeight w:val="68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pStyle w:val="ac"/>
              <w:widowControl w:val="0"/>
              <w:jc w:val="both"/>
            </w:pPr>
            <w:r w:rsidRPr="003B3CDD">
              <w:t>ОК</w:t>
            </w:r>
            <w:r>
              <w:t xml:space="preserve"> </w:t>
            </w:r>
            <w:r w:rsidRPr="003B3CDD">
              <w:t>9.</w:t>
            </w:r>
            <w:r>
              <w:t xml:space="preserve"> </w:t>
            </w:r>
            <w:r w:rsidRPr="003B3CDD">
              <w:t>Быть</w:t>
            </w:r>
            <w:r>
              <w:t xml:space="preserve"> </w:t>
            </w:r>
            <w:r w:rsidRPr="003B3CDD">
              <w:t>готовым</w:t>
            </w:r>
            <w:r>
              <w:t xml:space="preserve"> </w:t>
            </w:r>
            <w:r w:rsidRPr="003B3CDD">
              <w:t>к</w:t>
            </w:r>
            <w:r>
              <w:t xml:space="preserve"> </w:t>
            </w:r>
            <w:r w:rsidRPr="003B3CDD">
              <w:t>смене</w:t>
            </w:r>
            <w:r>
              <w:t xml:space="preserve"> </w:t>
            </w:r>
            <w:r w:rsidRPr="003B3CDD">
              <w:t>технологий</w:t>
            </w:r>
            <w:r>
              <w:t xml:space="preserve"> </w:t>
            </w:r>
            <w:r w:rsidRPr="003B3CDD">
              <w:t>в</w:t>
            </w:r>
            <w:r>
              <w:t xml:space="preserve"> </w:t>
            </w:r>
            <w:r w:rsidRPr="003B3CDD">
              <w:t>профессиональной</w:t>
            </w:r>
            <w:r>
              <w:t xml:space="preserve"> </w:t>
            </w:r>
            <w:r w:rsidRPr="003B3CDD">
              <w:t>деятельности.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адаптироваться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условиях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смены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технологий.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/>
        </w:tc>
      </w:tr>
    </w:tbl>
    <w:p w:rsidR="00B22909" w:rsidRPr="00B22909" w:rsidRDefault="00B22909" w:rsidP="000D1D22">
      <w:pPr>
        <w:pStyle w:val="1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="00B2290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оценка</w:t>
      </w:r>
      <w:r w:rsidR="00B2290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выставляется</w:t>
      </w:r>
      <w:r w:rsidR="00B2290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куратором</w:t>
      </w:r>
      <w:r w:rsidR="00B2290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практики</w:t>
      </w:r>
      <w:r w:rsidR="00B2290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</w:t>
      </w:r>
      <w:r w:rsidR="00B2290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предприятия/организации.</w:t>
      </w: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трудовых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(производственных)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обучающийся/обучающаяся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проявил(а)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себя:</w:t>
      </w:r>
    </w:p>
    <w:p w:rsidR="000D1D22" w:rsidRDefault="000D1D22" w:rsidP="000D1D22">
      <w:pPr>
        <w:pStyle w:val="1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0"/>
          <w:rFonts w:eastAsia="Arial Unicode MS"/>
          <w:sz w:val="28"/>
          <w:szCs w:val="28"/>
        </w:rPr>
        <w:t>Итоговая</w:t>
      </w:r>
      <w:r w:rsidR="00B22909">
        <w:rPr>
          <w:rStyle w:val="30"/>
          <w:rFonts w:eastAsia="Arial Unicode MS"/>
          <w:sz w:val="28"/>
          <w:szCs w:val="28"/>
        </w:rPr>
        <w:t xml:space="preserve"> </w:t>
      </w:r>
      <w:r>
        <w:rPr>
          <w:rStyle w:val="30"/>
          <w:rFonts w:eastAsia="Arial Unicode MS"/>
          <w:sz w:val="28"/>
          <w:szCs w:val="28"/>
        </w:rPr>
        <w:t>оценка</w:t>
      </w:r>
      <w:r w:rsidR="00B22909">
        <w:rPr>
          <w:rStyle w:val="30"/>
          <w:rFonts w:eastAsia="Arial Unicode MS"/>
          <w:sz w:val="28"/>
          <w:szCs w:val="28"/>
        </w:rPr>
        <w:t xml:space="preserve"> </w:t>
      </w:r>
      <w:r>
        <w:rPr>
          <w:rStyle w:val="30"/>
          <w:rFonts w:eastAsia="Arial Unicode MS"/>
          <w:sz w:val="28"/>
          <w:szCs w:val="28"/>
        </w:rPr>
        <w:t>по</w:t>
      </w:r>
      <w:r w:rsidR="00B22909">
        <w:rPr>
          <w:rStyle w:val="30"/>
          <w:rFonts w:eastAsia="Arial Unicode MS"/>
          <w:sz w:val="28"/>
          <w:szCs w:val="28"/>
        </w:rPr>
        <w:t xml:space="preserve"> </w:t>
      </w:r>
      <w:r>
        <w:rPr>
          <w:rStyle w:val="30"/>
          <w:rFonts w:eastAsia="Arial Unicode MS"/>
          <w:sz w:val="28"/>
          <w:szCs w:val="28"/>
        </w:rPr>
        <w:t>практике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B22909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16A87" w:rsidRDefault="00F16A87" w:rsidP="000D1D22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Кура</w:t>
      </w:r>
      <w:r w:rsidR="00F16A87">
        <w:rPr>
          <w:rFonts w:ascii="Times New Roman" w:hAnsi="Times New Roman" w:cs="Times New Roman"/>
          <w:sz w:val="28"/>
          <w:szCs w:val="28"/>
        </w:rPr>
        <w:t>тор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практики</w:t>
      </w:r>
      <w:r w:rsidRPr="00B22909"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_____________________</w:t>
      </w:r>
      <w:r w:rsidR="00B2290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F16A87" w:rsidRPr="00B22909"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_____________________________</w:t>
      </w:r>
    </w:p>
    <w:p w:rsidR="000D1D22" w:rsidRPr="00F16A87" w:rsidRDefault="00F16A87" w:rsidP="00F16A87">
      <w:pPr>
        <w:pStyle w:val="16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F16A87">
        <w:rPr>
          <w:rFonts w:ascii="Times New Roman" w:hAnsi="Times New Roman" w:cs="Times New Roman"/>
          <w:szCs w:val="28"/>
          <w:vertAlign w:val="superscript"/>
        </w:rPr>
        <w:t>П</w:t>
      </w:r>
      <w:r w:rsidR="000D1D22" w:rsidRPr="00F16A87">
        <w:rPr>
          <w:rFonts w:ascii="Times New Roman" w:hAnsi="Times New Roman" w:cs="Times New Roman"/>
          <w:szCs w:val="28"/>
          <w:vertAlign w:val="superscript"/>
        </w:rPr>
        <w:t>одпись</w:t>
      </w:r>
      <w:r w:rsidRPr="00F16A87">
        <w:rPr>
          <w:rFonts w:ascii="Times New Roman" w:hAnsi="Times New Roman" w:cs="Times New Roman"/>
          <w:szCs w:val="28"/>
          <w:vertAlign w:val="superscript"/>
        </w:rPr>
        <w:tab/>
      </w:r>
      <w:r w:rsidRPr="00F16A87">
        <w:rPr>
          <w:rFonts w:ascii="Times New Roman" w:hAnsi="Times New Roman" w:cs="Times New Roman"/>
          <w:szCs w:val="28"/>
          <w:vertAlign w:val="superscript"/>
        </w:rPr>
        <w:tab/>
      </w:r>
      <w:r w:rsidRPr="00F16A87">
        <w:rPr>
          <w:rFonts w:ascii="Times New Roman" w:hAnsi="Times New Roman" w:cs="Times New Roman"/>
          <w:szCs w:val="28"/>
          <w:vertAlign w:val="superscript"/>
        </w:rPr>
        <w:tab/>
      </w:r>
      <w:r w:rsidR="000D1D22" w:rsidRPr="00F16A87">
        <w:rPr>
          <w:rFonts w:ascii="Times New Roman" w:hAnsi="Times New Roman" w:cs="Times New Roman"/>
          <w:szCs w:val="28"/>
          <w:vertAlign w:val="superscript"/>
        </w:rPr>
        <w:t>И.О.</w:t>
      </w:r>
      <w:r w:rsidR="00B22909"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="000D1D22" w:rsidRPr="00F16A87">
        <w:rPr>
          <w:rFonts w:ascii="Times New Roman" w:hAnsi="Times New Roman" w:cs="Times New Roman"/>
          <w:szCs w:val="28"/>
          <w:vertAlign w:val="superscript"/>
        </w:rPr>
        <w:t>Фамилия</w:t>
      </w: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="00B2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bookmarkStart w:id="26" w:name="bookmark25"/>
      <w:r>
        <w:rPr>
          <w:rFonts w:ascii="Times New Roman" w:hAnsi="Times New Roman" w:cs="Times New Roman"/>
          <w:sz w:val="28"/>
          <w:szCs w:val="28"/>
        </w:rPr>
        <w:t>М.П.</w:t>
      </w:r>
      <w:bookmarkEnd w:id="26"/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практики</w:t>
      </w: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="00B2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2909"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</w:t>
      </w:r>
      <w:r w:rsidR="00B2290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22909"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__________________________</w:t>
      </w:r>
      <w:r w:rsidRPr="00B2290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290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290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290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D1D22" w:rsidRPr="00F16A87" w:rsidRDefault="00B22909" w:rsidP="000D1D22">
      <w:pPr>
        <w:pStyle w:val="1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Cs w:val="28"/>
          <w:lang w:val="ru-RU"/>
        </w:rPr>
        <w:t xml:space="preserve">                                 </w:t>
      </w:r>
      <w:r w:rsidR="000D1D22" w:rsidRPr="00F16A87">
        <w:rPr>
          <w:rFonts w:ascii="Times New Roman" w:hAnsi="Times New Roman" w:cs="Times New Roman"/>
          <w:szCs w:val="28"/>
          <w:vertAlign w:val="superscript"/>
        </w:rPr>
        <w:t>подпись</w:t>
      </w:r>
      <w:r w:rsidR="000D1D22" w:rsidRPr="00F16A87">
        <w:rPr>
          <w:rFonts w:ascii="Times New Roman" w:hAnsi="Times New Roman" w:cs="Times New Roman"/>
          <w:szCs w:val="28"/>
          <w:vertAlign w:val="superscript"/>
        </w:rPr>
        <w:tab/>
      </w:r>
      <w:r>
        <w:rPr>
          <w:rFonts w:ascii="Times New Roman" w:hAnsi="Times New Roman" w:cs="Times New Roman"/>
          <w:szCs w:val="28"/>
          <w:vertAlign w:val="superscript"/>
          <w:lang w:val="ru-RU"/>
        </w:rPr>
        <w:t xml:space="preserve">                             </w:t>
      </w:r>
      <w:r w:rsidR="000D1D22" w:rsidRPr="00F16A87">
        <w:rPr>
          <w:rFonts w:ascii="Times New Roman" w:hAnsi="Times New Roman" w:cs="Times New Roman"/>
          <w:szCs w:val="28"/>
          <w:vertAlign w:val="superscript"/>
        </w:rPr>
        <w:t>И.О.</w:t>
      </w:r>
      <w:r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="000D1D22" w:rsidRPr="00F16A87">
        <w:rPr>
          <w:rFonts w:ascii="Times New Roman" w:hAnsi="Times New Roman" w:cs="Times New Roman"/>
          <w:szCs w:val="28"/>
          <w:vertAlign w:val="superscript"/>
        </w:rPr>
        <w:t>Фамилия</w:t>
      </w: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результатами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прохождения</w:t>
      </w: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практики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</w:t>
      </w:r>
      <w:r w:rsidRPr="00B2290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2909"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</w:t>
      </w:r>
      <w:r w:rsidR="00B2290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22909"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________________________________</w:t>
      </w:r>
      <w:r w:rsidR="00F16A87">
        <w:rPr>
          <w:rFonts w:ascii="Times New Roman" w:hAnsi="Times New Roman" w:cs="Times New Roman"/>
          <w:sz w:val="28"/>
          <w:szCs w:val="28"/>
        </w:rPr>
        <w:tab/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D22" w:rsidRPr="00F16A87" w:rsidRDefault="00B22909" w:rsidP="000D1D22">
      <w:pPr>
        <w:pStyle w:val="16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</w:t>
      </w:r>
      <w:r w:rsidR="000D1D22" w:rsidRPr="00F16A87">
        <w:rPr>
          <w:rFonts w:ascii="Times New Roman" w:hAnsi="Times New Roman" w:cs="Times New Roman"/>
          <w:szCs w:val="28"/>
          <w:vertAlign w:val="superscript"/>
        </w:rPr>
        <w:t>подпись</w:t>
      </w:r>
      <w:r w:rsidR="000D1D22" w:rsidRPr="00F16A87">
        <w:rPr>
          <w:rFonts w:ascii="Times New Roman" w:hAnsi="Times New Roman" w:cs="Times New Roman"/>
          <w:szCs w:val="28"/>
          <w:vertAlign w:val="superscript"/>
        </w:rPr>
        <w:tab/>
      </w:r>
      <w:r>
        <w:rPr>
          <w:rFonts w:ascii="Times New Roman" w:hAnsi="Times New Roman" w:cs="Times New Roman"/>
          <w:szCs w:val="28"/>
          <w:vertAlign w:val="superscript"/>
          <w:lang w:val="ru-RU"/>
        </w:rPr>
        <w:t xml:space="preserve">                </w:t>
      </w:r>
      <w:r w:rsidR="00F16A87">
        <w:rPr>
          <w:rFonts w:ascii="Times New Roman" w:hAnsi="Times New Roman" w:cs="Times New Roman"/>
          <w:szCs w:val="28"/>
          <w:vertAlign w:val="superscript"/>
          <w:lang w:val="ru-RU"/>
        </w:rPr>
        <w:tab/>
      </w:r>
      <w:r w:rsidR="00F16A87">
        <w:rPr>
          <w:rFonts w:ascii="Times New Roman" w:hAnsi="Times New Roman" w:cs="Times New Roman"/>
          <w:szCs w:val="28"/>
          <w:vertAlign w:val="superscript"/>
          <w:lang w:val="ru-RU"/>
        </w:rPr>
        <w:tab/>
      </w:r>
      <w:r w:rsidR="00F16A87">
        <w:rPr>
          <w:rFonts w:ascii="Times New Roman" w:hAnsi="Times New Roman" w:cs="Times New Roman"/>
          <w:szCs w:val="28"/>
          <w:vertAlign w:val="superscript"/>
          <w:lang w:val="ru-RU"/>
        </w:rPr>
        <w:tab/>
      </w:r>
      <w:r w:rsidR="000D1D22" w:rsidRPr="00F16A87">
        <w:rPr>
          <w:rFonts w:ascii="Times New Roman" w:hAnsi="Times New Roman" w:cs="Times New Roman"/>
          <w:szCs w:val="28"/>
          <w:vertAlign w:val="superscript"/>
        </w:rPr>
        <w:t>И.О.</w:t>
      </w:r>
      <w:r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="000D1D22" w:rsidRPr="00F16A87">
        <w:rPr>
          <w:rFonts w:ascii="Times New Roman" w:hAnsi="Times New Roman" w:cs="Times New Roman"/>
          <w:szCs w:val="28"/>
          <w:vertAlign w:val="superscript"/>
        </w:rPr>
        <w:t>Фамилия</w:t>
      </w:r>
    </w:p>
    <w:p w:rsidR="00034059" w:rsidRDefault="000D1D22" w:rsidP="00034059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="00B2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 w:rsidR="00034059">
        <w:rPr>
          <w:rFonts w:ascii="Times New Roman" w:hAnsi="Times New Roman" w:cs="Times New Roman"/>
          <w:sz w:val="28"/>
          <w:szCs w:val="28"/>
        </w:rPr>
        <w:t>20_____г</w:t>
      </w:r>
    </w:p>
    <w:p w:rsidR="00F16A87" w:rsidRDefault="00F16A8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4059" w:rsidRDefault="00F16A87" w:rsidP="002E4AC3">
      <w:pPr>
        <w:spacing w:after="160" w:line="259" w:lineRule="auto"/>
        <w:jc w:val="right"/>
        <w:outlineLvl w:val="1"/>
        <w:rPr>
          <w:sz w:val="28"/>
          <w:szCs w:val="28"/>
        </w:rPr>
      </w:pPr>
      <w:bookmarkStart w:id="27" w:name="_Toc71883144"/>
      <w:r>
        <w:rPr>
          <w:sz w:val="28"/>
          <w:szCs w:val="28"/>
        </w:rPr>
        <w:lastRenderedPageBreak/>
        <w:t>Приложение</w:t>
      </w:r>
      <w:r w:rsidR="00B22909">
        <w:rPr>
          <w:sz w:val="28"/>
          <w:szCs w:val="28"/>
        </w:rPr>
        <w:t xml:space="preserve"> </w:t>
      </w:r>
      <w:r w:rsidR="002E4AC3">
        <w:rPr>
          <w:sz w:val="28"/>
          <w:szCs w:val="28"/>
        </w:rPr>
        <w:t>6</w:t>
      </w:r>
      <w:bookmarkEnd w:id="27"/>
    </w:p>
    <w:p w:rsidR="00F16A87" w:rsidRDefault="00F16A87" w:rsidP="00F16A87">
      <w:pPr>
        <w:spacing w:line="360" w:lineRule="auto"/>
        <w:jc w:val="center"/>
        <w:rPr>
          <w:b/>
          <w:sz w:val="32"/>
          <w:szCs w:val="32"/>
        </w:rPr>
      </w:pPr>
      <w:bookmarkStart w:id="28" w:name="bookmark9"/>
      <w:r>
        <w:rPr>
          <w:b/>
          <w:sz w:val="28"/>
          <w:szCs w:val="28"/>
        </w:rPr>
        <w:t>Профессиональное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образовательное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учреждение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частное</w:t>
      </w:r>
    </w:p>
    <w:p w:rsidR="00F16A87" w:rsidRDefault="00F16A87" w:rsidP="00F16A87">
      <w:pPr>
        <w:spacing w:before="480" w:after="1200" w:line="360" w:lineRule="auto"/>
        <w:jc w:val="center"/>
      </w:pPr>
      <w:r>
        <w:rPr>
          <w:b/>
          <w:sz w:val="32"/>
          <w:szCs w:val="32"/>
        </w:rPr>
        <w:t>«КОЛЛЕДЖ</w:t>
      </w:r>
      <w:r w:rsidR="00B229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МЕНЕДЖМЕНТА»</w:t>
      </w:r>
    </w:p>
    <w:p w:rsidR="00F16A87" w:rsidRDefault="00F16A87" w:rsidP="00F16A87">
      <w:pPr>
        <w:pStyle w:val="17"/>
        <w:keepNext/>
        <w:keepLines/>
        <w:spacing w:before="0" w:after="230" w:line="420" w:lineRule="exact"/>
        <w:ind w:left="20"/>
      </w:pPr>
      <w:r>
        <w:t>ДНЕВНИК</w:t>
      </w:r>
      <w:bookmarkEnd w:id="28"/>
    </w:p>
    <w:p w:rsidR="00F16A87" w:rsidRDefault="00F16A87" w:rsidP="00F16A87">
      <w:pPr>
        <w:pStyle w:val="17"/>
        <w:keepNext/>
        <w:keepLines/>
        <w:spacing w:before="0" w:after="2409" w:line="420" w:lineRule="exact"/>
        <w:ind w:left="20"/>
      </w:pPr>
      <w:bookmarkStart w:id="29" w:name="bookmark10"/>
      <w:r>
        <w:t>ПО</w:t>
      </w:r>
      <w:r w:rsidR="00B22909">
        <w:t xml:space="preserve"> </w:t>
      </w:r>
      <w:r>
        <w:t>ПРОИЗВОДСТВЕННОЙ</w:t>
      </w:r>
      <w:r w:rsidR="00B22909">
        <w:t xml:space="preserve"> </w:t>
      </w:r>
      <w:r>
        <w:t>ПРАКТИКЕ</w:t>
      </w:r>
      <w:bookmarkEnd w:id="29"/>
    </w:p>
    <w:p w:rsidR="00A2659E" w:rsidRDefault="00A2659E" w:rsidP="00A2659E">
      <w:pPr>
        <w:pStyle w:val="16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/>
        </w:rPr>
      </w:pPr>
      <w:r w:rsidRPr="00A2659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/>
        </w:rPr>
        <w:t>ПМ.04 ВЫПОЛНЕНИЕ РАБОТ ПО ПРОФЕССИИ ОПЕРАТОР ЭЛЕКТРОННО-ВЫЧИСЛИТЕЛЬНЫХ И ВЫЧИСЛИТЕЛЬНЫХ МАШИН</w:t>
      </w:r>
    </w:p>
    <w:p w:rsidR="004A35DE" w:rsidRDefault="004A35DE" w:rsidP="00F16A87">
      <w:pPr>
        <w:pStyle w:val="1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6A87" w:rsidRPr="000D1D22" w:rsidRDefault="00F16A87" w:rsidP="00F16A87">
      <w:pPr>
        <w:pStyle w:val="1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09.02.03</w:t>
      </w:r>
      <w:r w:rsidR="00B229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Программирование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компьютерных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системах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F16A87" w:rsidRDefault="00F16A87" w:rsidP="00F16A87">
      <w:pPr>
        <w:spacing w:after="160" w:line="259" w:lineRule="auto"/>
        <w:jc w:val="both"/>
        <w:rPr>
          <w:sz w:val="28"/>
          <w:szCs w:val="28"/>
        </w:rPr>
      </w:pPr>
    </w:p>
    <w:p w:rsidR="00F16A87" w:rsidRPr="00F16A87" w:rsidRDefault="00F16A87" w:rsidP="00F16A87">
      <w:pPr>
        <w:pStyle w:val="18"/>
        <w:shd w:val="clear" w:color="auto" w:fill="auto"/>
        <w:spacing w:after="0" w:line="360" w:lineRule="auto"/>
        <w:ind w:firstLine="0"/>
        <w:rPr>
          <w:sz w:val="28"/>
          <w:szCs w:val="28"/>
        </w:rPr>
      </w:pPr>
      <w:r w:rsidRPr="00F16A87">
        <w:rPr>
          <w:b/>
          <w:bCs/>
          <w:color w:val="000000"/>
          <w:sz w:val="28"/>
          <w:szCs w:val="28"/>
          <w:lang w:eastAsia="ru-RU" w:bidi="ru-RU"/>
        </w:rPr>
        <w:t>Студент(ка)</w:t>
      </w:r>
    </w:p>
    <w:p w:rsidR="00F16A87" w:rsidRPr="00F16A87" w:rsidRDefault="00F16A87" w:rsidP="00F16A87">
      <w:pPr>
        <w:pStyle w:val="18"/>
        <w:shd w:val="clear" w:color="auto" w:fill="auto"/>
        <w:spacing w:after="0" w:line="360" w:lineRule="auto"/>
        <w:ind w:firstLine="0"/>
        <w:rPr>
          <w:sz w:val="28"/>
          <w:szCs w:val="28"/>
          <w:u w:val="single"/>
        </w:rPr>
      </w:pPr>
      <w:r w:rsidRPr="00F16A87">
        <w:rPr>
          <w:b/>
          <w:bCs/>
          <w:color w:val="000000"/>
          <w:sz w:val="28"/>
          <w:szCs w:val="28"/>
          <w:lang w:eastAsia="ru-RU" w:bidi="ru-RU"/>
        </w:rPr>
        <w:t>Г</w:t>
      </w:r>
      <w:r>
        <w:rPr>
          <w:b/>
          <w:bCs/>
          <w:color w:val="000000"/>
          <w:sz w:val="28"/>
          <w:szCs w:val="28"/>
          <w:lang w:eastAsia="ru-RU" w:bidi="ru-RU"/>
        </w:rPr>
        <w:t>руппа</w:t>
      </w:r>
      <w:r w:rsidR="00B22909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</w:p>
    <w:p w:rsidR="00F16A87" w:rsidRPr="00F16A87" w:rsidRDefault="00F16A87" w:rsidP="00F16A87">
      <w:pPr>
        <w:pStyle w:val="18"/>
        <w:shd w:val="clear" w:color="auto" w:fill="auto"/>
        <w:spacing w:after="0" w:line="360" w:lineRule="auto"/>
        <w:ind w:firstLine="0"/>
        <w:rPr>
          <w:sz w:val="28"/>
          <w:szCs w:val="28"/>
          <w:u w:val="single"/>
        </w:rPr>
      </w:pPr>
      <w:r w:rsidRPr="00F16A87">
        <w:rPr>
          <w:b/>
          <w:bCs/>
          <w:color w:val="000000"/>
          <w:sz w:val="28"/>
          <w:szCs w:val="28"/>
          <w:lang w:eastAsia="ru-RU" w:bidi="ru-RU"/>
        </w:rPr>
        <w:t>Фамилия</w:t>
      </w:r>
      <w:r w:rsidR="00B22909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</w:p>
    <w:p w:rsidR="00F16A87" w:rsidRPr="00F16A87" w:rsidRDefault="00F16A87" w:rsidP="00F16A87">
      <w:pPr>
        <w:pStyle w:val="18"/>
        <w:shd w:val="clear" w:color="auto" w:fill="auto"/>
        <w:spacing w:after="0" w:line="360" w:lineRule="auto"/>
        <w:ind w:firstLine="0"/>
        <w:rPr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lang w:eastAsia="ru-RU" w:bidi="ru-RU"/>
        </w:rPr>
        <w:t>Имя</w:t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</w:p>
    <w:p w:rsidR="00C342C0" w:rsidRPr="00B22909" w:rsidRDefault="00F16A87" w:rsidP="00F16A87">
      <w:pPr>
        <w:spacing w:line="360" w:lineRule="auto"/>
        <w:jc w:val="both"/>
        <w:rPr>
          <w:sz w:val="28"/>
          <w:szCs w:val="28"/>
          <w:u w:val="single"/>
        </w:rPr>
      </w:pPr>
      <w:r w:rsidRPr="00F16A87">
        <w:rPr>
          <w:b/>
          <w:bCs/>
          <w:color w:val="000000"/>
          <w:sz w:val="28"/>
          <w:szCs w:val="28"/>
          <w:lang w:bidi="ru-RU"/>
        </w:rPr>
        <w:t>Отчество</w:t>
      </w:r>
      <w:r w:rsidR="00B22909">
        <w:rPr>
          <w:b/>
          <w:bCs/>
          <w:color w:val="000000"/>
          <w:lang w:bidi="ru-RU"/>
        </w:rPr>
        <w:t xml:space="preserve"> </w:t>
      </w:r>
      <w:r>
        <w:rPr>
          <w:bCs/>
          <w:color w:val="000000"/>
          <w:u w:val="single"/>
          <w:lang w:bidi="ru-RU"/>
        </w:rPr>
        <w:tab/>
      </w:r>
      <w:r>
        <w:rPr>
          <w:bCs/>
          <w:color w:val="000000"/>
          <w:u w:val="single"/>
          <w:lang w:bidi="ru-RU"/>
        </w:rPr>
        <w:tab/>
      </w:r>
      <w:r>
        <w:rPr>
          <w:bCs/>
          <w:color w:val="000000"/>
          <w:u w:val="single"/>
          <w:lang w:bidi="ru-RU"/>
        </w:rPr>
        <w:tab/>
      </w:r>
      <w:r>
        <w:rPr>
          <w:bCs/>
          <w:color w:val="000000"/>
          <w:u w:val="single"/>
          <w:lang w:bidi="ru-RU"/>
        </w:rPr>
        <w:tab/>
      </w:r>
      <w:r>
        <w:rPr>
          <w:bCs/>
          <w:color w:val="000000"/>
          <w:u w:val="single"/>
          <w:lang w:bidi="ru-RU"/>
        </w:rPr>
        <w:tab/>
      </w:r>
      <w:r>
        <w:rPr>
          <w:bCs/>
          <w:color w:val="000000"/>
          <w:u w:val="single"/>
          <w:lang w:bidi="ru-RU"/>
        </w:rPr>
        <w:tab/>
      </w:r>
      <w:r>
        <w:rPr>
          <w:bCs/>
          <w:color w:val="000000"/>
          <w:u w:val="single"/>
          <w:lang w:bidi="ru-RU"/>
        </w:rPr>
        <w:tab/>
      </w:r>
      <w:r>
        <w:rPr>
          <w:bCs/>
          <w:color w:val="000000"/>
          <w:u w:val="single"/>
          <w:lang w:bidi="ru-RU"/>
        </w:rPr>
        <w:tab/>
      </w:r>
      <w:r>
        <w:rPr>
          <w:bCs/>
          <w:color w:val="000000"/>
          <w:u w:val="single"/>
          <w:lang w:bidi="ru-RU"/>
        </w:rPr>
        <w:tab/>
      </w:r>
    </w:p>
    <w:p w:rsidR="00C342C0" w:rsidRPr="00B22909" w:rsidRDefault="00C342C0" w:rsidP="00C342C0">
      <w:pPr>
        <w:rPr>
          <w:sz w:val="28"/>
          <w:szCs w:val="28"/>
        </w:rPr>
      </w:pPr>
    </w:p>
    <w:p w:rsidR="00C342C0" w:rsidRPr="00B22909" w:rsidRDefault="00C342C0" w:rsidP="00C342C0">
      <w:pPr>
        <w:rPr>
          <w:sz w:val="28"/>
          <w:szCs w:val="28"/>
        </w:rPr>
      </w:pPr>
    </w:p>
    <w:p w:rsidR="00C342C0" w:rsidRPr="00B22909" w:rsidRDefault="00C342C0" w:rsidP="00C342C0">
      <w:pPr>
        <w:rPr>
          <w:sz w:val="28"/>
          <w:szCs w:val="28"/>
        </w:rPr>
      </w:pPr>
    </w:p>
    <w:p w:rsidR="00C342C0" w:rsidRPr="00B22909" w:rsidRDefault="00C342C0" w:rsidP="00C342C0">
      <w:pPr>
        <w:rPr>
          <w:sz w:val="28"/>
          <w:szCs w:val="28"/>
        </w:rPr>
      </w:pPr>
    </w:p>
    <w:p w:rsidR="00C342C0" w:rsidRPr="00B22909" w:rsidRDefault="00C342C0" w:rsidP="00C342C0">
      <w:pPr>
        <w:rPr>
          <w:sz w:val="28"/>
          <w:szCs w:val="28"/>
        </w:rPr>
      </w:pPr>
    </w:p>
    <w:p w:rsidR="00C342C0" w:rsidRPr="00B22909" w:rsidRDefault="00C342C0" w:rsidP="00C342C0">
      <w:pPr>
        <w:rPr>
          <w:sz w:val="28"/>
          <w:szCs w:val="28"/>
        </w:rPr>
      </w:pPr>
    </w:p>
    <w:p w:rsidR="002F3A75" w:rsidRDefault="00C342C0" w:rsidP="00C34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</w:p>
    <w:p w:rsidR="002F3A75" w:rsidRDefault="002F3A7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22909" w:rsidRDefault="002E4AC3" w:rsidP="002E4AC3">
      <w:pPr>
        <w:spacing w:after="160" w:line="259" w:lineRule="auto"/>
        <w:jc w:val="right"/>
        <w:outlineLvl w:val="1"/>
        <w:rPr>
          <w:sz w:val="28"/>
          <w:szCs w:val="28"/>
        </w:rPr>
      </w:pPr>
      <w:bookmarkStart w:id="30" w:name="_Toc71883145"/>
      <w:bookmarkStart w:id="31" w:name="bookmark11"/>
      <w:r>
        <w:rPr>
          <w:sz w:val="28"/>
          <w:szCs w:val="28"/>
        </w:rPr>
        <w:lastRenderedPageBreak/>
        <w:t>Приложение 7</w:t>
      </w:r>
      <w:bookmarkEnd w:id="30"/>
    </w:p>
    <w:p w:rsidR="00B22909" w:rsidRDefault="00B22909" w:rsidP="00B22909">
      <w:pPr>
        <w:pStyle w:val="2a"/>
        <w:keepNext/>
        <w:keepLines/>
        <w:shd w:val="clear" w:color="auto" w:fill="auto"/>
        <w:jc w:val="left"/>
        <w:rPr>
          <w:b/>
          <w:color w:val="000000"/>
          <w:sz w:val="28"/>
          <w:szCs w:val="28"/>
          <w:lang w:eastAsia="ru-RU" w:bidi="ru-RU"/>
        </w:rPr>
      </w:pPr>
    </w:p>
    <w:p w:rsidR="002F3A75" w:rsidRPr="00B22909" w:rsidRDefault="002F3A75" w:rsidP="00B22909">
      <w:pPr>
        <w:pStyle w:val="2a"/>
        <w:keepNext/>
        <w:keepLines/>
        <w:shd w:val="clear" w:color="auto" w:fill="auto"/>
        <w:outlineLvl w:val="9"/>
        <w:rPr>
          <w:b/>
          <w:sz w:val="28"/>
          <w:szCs w:val="28"/>
        </w:rPr>
      </w:pPr>
      <w:r w:rsidRPr="00B22909">
        <w:rPr>
          <w:b/>
          <w:color w:val="000000"/>
          <w:sz w:val="28"/>
          <w:szCs w:val="28"/>
          <w:lang w:eastAsia="ru-RU" w:bidi="ru-RU"/>
        </w:rPr>
        <w:t>ИНСТРУКТАЖ</w:t>
      </w:r>
      <w:r w:rsidR="00B22909">
        <w:rPr>
          <w:b/>
          <w:color w:val="000000"/>
          <w:sz w:val="28"/>
          <w:szCs w:val="28"/>
          <w:lang w:eastAsia="ru-RU" w:bidi="ru-RU"/>
        </w:rPr>
        <w:t xml:space="preserve"> </w:t>
      </w:r>
      <w:r w:rsidRPr="00B22909">
        <w:rPr>
          <w:b/>
          <w:color w:val="000000"/>
          <w:sz w:val="28"/>
          <w:szCs w:val="28"/>
          <w:lang w:eastAsia="ru-RU" w:bidi="ru-RU"/>
        </w:rPr>
        <w:t>ПО</w:t>
      </w:r>
      <w:r w:rsidR="00B22909">
        <w:rPr>
          <w:b/>
          <w:color w:val="000000"/>
          <w:sz w:val="28"/>
          <w:szCs w:val="28"/>
          <w:lang w:eastAsia="ru-RU" w:bidi="ru-RU"/>
        </w:rPr>
        <w:t xml:space="preserve"> </w:t>
      </w:r>
      <w:r w:rsidRPr="00B22909">
        <w:rPr>
          <w:b/>
          <w:color w:val="000000"/>
          <w:sz w:val="28"/>
          <w:szCs w:val="28"/>
          <w:lang w:eastAsia="ru-RU" w:bidi="ru-RU"/>
        </w:rPr>
        <w:t>ТЕХНИКЕ</w:t>
      </w:r>
      <w:r w:rsidR="00B22909">
        <w:rPr>
          <w:b/>
          <w:color w:val="000000"/>
          <w:sz w:val="28"/>
          <w:szCs w:val="28"/>
          <w:lang w:eastAsia="ru-RU" w:bidi="ru-RU"/>
        </w:rPr>
        <w:t xml:space="preserve"> </w:t>
      </w:r>
      <w:r w:rsidRPr="00B22909">
        <w:rPr>
          <w:b/>
          <w:color w:val="000000"/>
          <w:sz w:val="28"/>
          <w:szCs w:val="28"/>
          <w:lang w:eastAsia="ru-RU" w:bidi="ru-RU"/>
        </w:rPr>
        <w:t>БЕЗОПАСНОСТИ</w:t>
      </w:r>
      <w:bookmarkEnd w:id="31"/>
    </w:p>
    <w:p w:rsidR="002F3A75" w:rsidRDefault="002F3A75" w:rsidP="002F3A75">
      <w:pPr>
        <w:pStyle w:val="18"/>
        <w:shd w:val="clear" w:color="auto" w:fill="auto"/>
        <w:spacing w:after="0"/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>Инструктаж</w:t>
      </w:r>
      <w:r w:rsidR="00B2290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по</w:t>
      </w:r>
      <w:r w:rsidR="00B2290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охране</w:t>
      </w:r>
      <w:r w:rsidR="00B2290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труда,</w:t>
      </w:r>
      <w:r w:rsidR="00B2290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технике</w:t>
      </w:r>
      <w:r w:rsidR="00B2290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безопасности</w:t>
      </w:r>
      <w:r w:rsidR="00B2290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</w:t>
      </w:r>
      <w:r w:rsidR="00B2290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промышленной</w:t>
      </w:r>
      <w:r w:rsidR="00B2290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санитарии</w:t>
      </w:r>
      <w:r w:rsidR="00B2290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провёл(а):</w:t>
      </w:r>
      <w:r w:rsidR="00B2290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</w:t>
      </w:r>
      <w:r w:rsidR="00B22909">
        <w:t xml:space="preserve"> </w:t>
      </w:r>
    </w:p>
    <w:p w:rsidR="002F3A75" w:rsidRPr="002F3A75" w:rsidRDefault="002F3A75" w:rsidP="002F3A75">
      <w:pPr>
        <w:pStyle w:val="18"/>
        <w:shd w:val="clear" w:color="auto" w:fill="auto"/>
        <w:spacing w:after="0"/>
        <w:ind w:firstLine="2835"/>
        <w:jc w:val="both"/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</w:pPr>
      <w:r w:rsidRPr="002F3A75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>(Фамилия,</w:t>
      </w:r>
      <w:r w:rsidR="00B22909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 xml:space="preserve"> </w:t>
      </w:r>
      <w:r w:rsidRPr="002F3A75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>имя,</w:t>
      </w:r>
      <w:r w:rsidR="00B22909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 xml:space="preserve"> </w:t>
      </w:r>
      <w:r w:rsidRPr="002F3A75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>отчество,</w:t>
      </w:r>
      <w:r w:rsidR="00B22909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 xml:space="preserve"> </w:t>
      </w:r>
      <w:r w:rsidRPr="002F3A75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>должность</w:t>
      </w:r>
      <w:r w:rsidR="00B22909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 xml:space="preserve"> </w:t>
      </w:r>
      <w:r w:rsidRPr="002F3A75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>проводившего</w:t>
      </w:r>
      <w:r w:rsidR="00B22909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 xml:space="preserve"> </w:t>
      </w:r>
      <w:r w:rsidRPr="002F3A75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>инструктаж)</w:t>
      </w:r>
    </w:p>
    <w:p w:rsidR="002F3A75" w:rsidRDefault="002F3A75" w:rsidP="002F3A75">
      <w:pPr>
        <w:pStyle w:val="18"/>
        <w:shd w:val="clear" w:color="auto" w:fill="auto"/>
        <w:ind w:firstLine="300"/>
      </w:pPr>
      <w:r>
        <w:rPr>
          <w:color w:val="000000"/>
          <w:lang w:eastAsia="ru-RU" w:bidi="ru-RU"/>
        </w:rPr>
        <w:t>Вид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инструктаж: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(заполнять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только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тот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вид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инструктажа,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который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проводится)</w:t>
      </w:r>
    </w:p>
    <w:p w:rsidR="002F3A75" w:rsidRDefault="002F3A75" w:rsidP="002F3A75">
      <w:pPr>
        <w:pStyle w:val="18"/>
        <w:shd w:val="clear" w:color="auto" w:fill="auto"/>
        <w:ind w:firstLine="300"/>
      </w:pPr>
      <w:r>
        <w:rPr>
          <w:color w:val="000000"/>
          <w:lang w:eastAsia="ru-RU" w:bidi="ru-RU"/>
        </w:rPr>
        <w:t>ВВОДНЫЙ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ИНСТРУКТАЖ</w:t>
      </w:r>
    </w:p>
    <w:p w:rsidR="002F3A75" w:rsidRDefault="002F3A75" w:rsidP="002F3A75">
      <w:pPr>
        <w:pStyle w:val="18"/>
        <w:shd w:val="clear" w:color="auto" w:fill="auto"/>
        <w:tabs>
          <w:tab w:val="left" w:leader="underscore" w:pos="4087"/>
          <w:tab w:val="left" w:leader="underscore" w:pos="7332"/>
        </w:tabs>
        <w:ind w:firstLine="300"/>
      </w:pPr>
      <w:r>
        <w:rPr>
          <w:color w:val="000000"/>
          <w:lang w:eastAsia="ru-RU" w:bidi="ru-RU"/>
        </w:rPr>
        <w:t>Подпись</w:t>
      </w:r>
      <w:r>
        <w:rPr>
          <w:color w:val="000000"/>
          <w:lang w:eastAsia="ru-RU" w:bidi="ru-RU"/>
        </w:rPr>
        <w:tab/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Дата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ab/>
      </w:r>
    </w:p>
    <w:p w:rsidR="002F3A75" w:rsidRDefault="002F3A75" w:rsidP="002F3A75">
      <w:pPr>
        <w:pStyle w:val="18"/>
        <w:shd w:val="clear" w:color="auto" w:fill="auto"/>
        <w:ind w:firstLine="300"/>
      </w:pPr>
      <w:r>
        <w:rPr>
          <w:color w:val="000000"/>
          <w:lang w:eastAsia="ru-RU" w:bidi="ru-RU"/>
        </w:rPr>
        <w:t>ПЕРВИЧНЫЙ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ИНСТРУКТАЖ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НА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РАБОЧЕМ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МЕСТЕ</w:t>
      </w:r>
    </w:p>
    <w:p w:rsidR="002F3A75" w:rsidRDefault="002F3A75" w:rsidP="002F3A75">
      <w:pPr>
        <w:pStyle w:val="18"/>
        <w:shd w:val="clear" w:color="auto" w:fill="auto"/>
        <w:tabs>
          <w:tab w:val="left" w:leader="underscore" w:pos="4087"/>
          <w:tab w:val="left" w:leader="underscore" w:pos="7332"/>
        </w:tabs>
        <w:ind w:firstLine="300"/>
      </w:pPr>
      <w:r>
        <w:rPr>
          <w:color w:val="000000"/>
          <w:lang w:eastAsia="ru-RU" w:bidi="ru-RU"/>
        </w:rPr>
        <w:t>Подпись</w:t>
      </w:r>
      <w:r>
        <w:rPr>
          <w:color w:val="000000"/>
          <w:lang w:eastAsia="ru-RU" w:bidi="ru-RU"/>
        </w:rPr>
        <w:tab/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Дата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ab/>
      </w:r>
    </w:p>
    <w:p w:rsidR="002F3A75" w:rsidRDefault="002F3A75" w:rsidP="002F3A75">
      <w:pPr>
        <w:pStyle w:val="18"/>
        <w:shd w:val="clear" w:color="auto" w:fill="auto"/>
        <w:ind w:firstLine="300"/>
      </w:pPr>
      <w:r>
        <w:rPr>
          <w:color w:val="000000"/>
          <w:lang w:eastAsia="ru-RU" w:bidi="ru-RU"/>
        </w:rPr>
        <w:t>ПОВТОРНЫЙ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ИНСТРУКТАЖ,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СВЯЗАННЫЙ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ПЕРЕМЕННОГО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РАБОЧЕГО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МЕСТА</w:t>
      </w:r>
    </w:p>
    <w:p w:rsidR="002F3A75" w:rsidRDefault="002F3A75" w:rsidP="002F3A75">
      <w:pPr>
        <w:pStyle w:val="18"/>
        <w:shd w:val="clear" w:color="auto" w:fill="auto"/>
        <w:tabs>
          <w:tab w:val="left" w:leader="underscore" w:pos="4087"/>
          <w:tab w:val="left" w:leader="underscore" w:pos="7332"/>
        </w:tabs>
        <w:spacing w:after="480"/>
        <w:ind w:firstLine="300"/>
      </w:pPr>
      <w:r>
        <w:rPr>
          <w:color w:val="000000"/>
          <w:lang w:eastAsia="ru-RU" w:bidi="ru-RU"/>
        </w:rPr>
        <w:t>Подпись</w:t>
      </w:r>
      <w:r>
        <w:rPr>
          <w:color w:val="000000"/>
          <w:lang w:eastAsia="ru-RU" w:bidi="ru-RU"/>
        </w:rPr>
        <w:tab/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Дата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ab/>
      </w:r>
    </w:p>
    <w:p w:rsidR="002F3A75" w:rsidRDefault="002F3A75" w:rsidP="002F3A75">
      <w:pPr>
        <w:pStyle w:val="18"/>
        <w:shd w:val="clear" w:color="auto" w:fill="auto"/>
        <w:ind w:firstLine="300"/>
      </w:pPr>
      <w:r>
        <w:rPr>
          <w:color w:val="000000"/>
          <w:lang w:eastAsia="ru-RU" w:bidi="ru-RU"/>
        </w:rPr>
        <w:t>ПОВТОРНЫЙ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ИНСТРУКТАЖ,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СВЯЗАННЫЙ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ПЕРЕМЕННОГО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РАБОЧЕГО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МЕСТА</w:t>
      </w:r>
    </w:p>
    <w:p w:rsidR="002F3A75" w:rsidRDefault="002F3A75" w:rsidP="002F3A75">
      <w:pPr>
        <w:pStyle w:val="18"/>
        <w:shd w:val="clear" w:color="auto" w:fill="auto"/>
        <w:tabs>
          <w:tab w:val="left" w:leader="underscore" w:pos="4087"/>
          <w:tab w:val="left" w:leader="underscore" w:pos="7332"/>
        </w:tabs>
        <w:spacing w:after="480"/>
        <w:ind w:firstLine="300"/>
      </w:pPr>
      <w:r>
        <w:rPr>
          <w:color w:val="000000"/>
          <w:lang w:eastAsia="ru-RU" w:bidi="ru-RU"/>
        </w:rPr>
        <w:t>Подпись</w:t>
      </w:r>
      <w:r>
        <w:rPr>
          <w:color w:val="000000"/>
          <w:lang w:eastAsia="ru-RU" w:bidi="ru-RU"/>
        </w:rPr>
        <w:tab/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Дата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ab/>
      </w:r>
    </w:p>
    <w:p w:rsidR="002F3A75" w:rsidRDefault="002F3A75" w:rsidP="002F3A75">
      <w:pPr>
        <w:pStyle w:val="18"/>
        <w:shd w:val="clear" w:color="auto" w:fill="auto"/>
        <w:spacing w:after="0"/>
        <w:ind w:firstLine="3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Инструктаж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получил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(а)____________________________________________________</w:t>
      </w:r>
    </w:p>
    <w:p w:rsidR="002F3A75" w:rsidRPr="002F3A75" w:rsidRDefault="002F3A75" w:rsidP="002F3A75">
      <w:pPr>
        <w:pStyle w:val="18"/>
        <w:shd w:val="clear" w:color="auto" w:fill="auto"/>
        <w:spacing w:after="0"/>
        <w:ind w:firstLine="300"/>
        <w:jc w:val="center"/>
        <w:rPr>
          <w:vertAlign w:val="superscript"/>
        </w:rPr>
      </w:pPr>
      <w:r w:rsidRPr="002F3A75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>(Фамилия,</w:t>
      </w:r>
      <w:r w:rsidR="00B22909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 xml:space="preserve"> </w:t>
      </w:r>
      <w:r w:rsidRPr="002F3A75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>имя,</w:t>
      </w:r>
      <w:r w:rsidR="00B22909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 xml:space="preserve"> </w:t>
      </w:r>
      <w:r w:rsidRPr="002F3A75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>отчество,</w:t>
      </w:r>
      <w:r w:rsidR="00B22909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 xml:space="preserve"> </w:t>
      </w:r>
      <w:r w:rsidRPr="002F3A75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>студента,</w:t>
      </w:r>
      <w:r w:rsidR="00B22909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 xml:space="preserve"> </w:t>
      </w:r>
      <w:r w:rsidRPr="002F3A75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>получившего</w:t>
      </w:r>
      <w:r w:rsidR="00B22909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 xml:space="preserve"> </w:t>
      </w:r>
      <w:r w:rsidRPr="002F3A75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>инструктаж)</w:t>
      </w:r>
    </w:p>
    <w:p w:rsidR="002F3A75" w:rsidRDefault="002F3A75" w:rsidP="002F3A75">
      <w:pPr>
        <w:pStyle w:val="18"/>
        <w:shd w:val="clear" w:color="auto" w:fill="auto"/>
        <w:tabs>
          <w:tab w:val="left" w:leader="underscore" w:pos="4087"/>
        </w:tabs>
        <w:ind w:firstLine="300"/>
      </w:pPr>
      <w:r>
        <w:rPr>
          <w:noProof/>
          <w:lang w:eastAsia="ru-RU"/>
        </w:rPr>
        <w:drawing>
          <wp:anchor distT="0" distB="0" distL="38100" distR="38100" simplePos="0" relativeHeight="251659264" behindDoc="0" locked="0" layoutInCell="1" allowOverlap="1" wp14:anchorId="689B011D" wp14:editId="1D869AB1">
            <wp:simplePos x="0" y="0"/>
            <wp:positionH relativeFrom="page">
              <wp:posOffset>4033067</wp:posOffset>
            </wp:positionH>
            <wp:positionV relativeFrom="paragraph">
              <wp:posOffset>38100</wp:posOffset>
            </wp:positionV>
            <wp:extent cx="1993265" cy="835025"/>
            <wp:effectExtent l="0" t="0" r="0" b="0"/>
            <wp:wrapSquare wrapText="lef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99326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ru-RU" w:bidi="ru-RU"/>
        </w:rPr>
        <w:t>Подпись</w:t>
      </w:r>
      <w:r>
        <w:rPr>
          <w:color w:val="000000"/>
          <w:lang w:eastAsia="ru-RU" w:bidi="ru-RU"/>
        </w:rPr>
        <w:tab/>
      </w:r>
    </w:p>
    <w:p w:rsidR="002F3A75" w:rsidRDefault="002F3A75" w:rsidP="002F3A75">
      <w:pPr>
        <w:pStyle w:val="18"/>
        <w:shd w:val="clear" w:color="auto" w:fill="auto"/>
        <w:tabs>
          <w:tab w:val="left" w:leader="underscore" w:pos="4087"/>
        </w:tabs>
        <w:ind w:firstLine="300"/>
      </w:pPr>
      <w:r>
        <w:rPr>
          <w:color w:val="000000"/>
          <w:lang w:eastAsia="ru-RU" w:bidi="ru-RU"/>
        </w:rPr>
        <w:t>Подпись</w:t>
      </w:r>
      <w:r>
        <w:rPr>
          <w:color w:val="000000"/>
          <w:lang w:eastAsia="ru-RU" w:bidi="ru-RU"/>
        </w:rPr>
        <w:tab/>
      </w:r>
    </w:p>
    <w:p w:rsidR="002F3A75" w:rsidRDefault="002F3A75" w:rsidP="002F3A75">
      <w:pPr>
        <w:pStyle w:val="18"/>
        <w:shd w:val="clear" w:color="auto" w:fill="auto"/>
        <w:tabs>
          <w:tab w:val="left" w:leader="underscore" w:pos="4087"/>
        </w:tabs>
        <w:ind w:firstLine="300"/>
      </w:pPr>
      <w:r>
        <w:rPr>
          <w:color w:val="000000"/>
          <w:lang w:eastAsia="ru-RU" w:bidi="ru-RU"/>
        </w:rPr>
        <w:t>Подпись</w:t>
      </w:r>
      <w:r>
        <w:rPr>
          <w:color w:val="000000"/>
          <w:lang w:eastAsia="ru-RU" w:bidi="ru-RU"/>
        </w:rPr>
        <w:tab/>
      </w:r>
    </w:p>
    <w:p w:rsidR="002F3A75" w:rsidRDefault="002F3A75" w:rsidP="002F3A75">
      <w:pPr>
        <w:pStyle w:val="18"/>
        <w:shd w:val="clear" w:color="auto" w:fill="auto"/>
        <w:tabs>
          <w:tab w:val="left" w:leader="underscore" w:pos="4087"/>
        </w:tabs>
        <w:spacing w:after="520"/>
        <w:ind w:firstLine="300"/>
      </w:pPr>
      <w:r>
        <w:rPr>
          <w:color w:val="000000"/>
          <w:lang w:eastAsia="ru-RU" w:bidi="ru-RU"/>
        </w:rPr>
        <w:t>Подпись</w:t>
      </w:r>
      <w:r>
        <w:rPr>
          <w:color w:val="000000"/>
          <w:lang w:eastAsia="ru-RU" w:bidi="ru-RU"/>
        </w:rPr>
        <w:tab/>
      </w:r>
    </w:p>
    <w:p w:rsidR="002F3A75" w:rsidRDefault="002F3A7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Overlap w:val="never"/>
        <w:tblW w:w="95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8"/>
        <w:gridCol w:w="5674"/>
        <w:gridCol w:w="1862"/>
      </w:tblGrid>
      <w:tr w:rsidR="002F3A75" w:rsidRPr="00581F01" w:rsidTr="002F3A75">
        <w:trPr>
          <w:trHeight w:hRule="exact" w:val="1118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A75" w:rsidRPr="00581F01" w:rsidRDefault="002F3A75" w:rsidP="002F3A75">
            <w:pPr>
              <w:pStyle w:val="afd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581F01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Дата</w:t>
            </w:r>
            <w:r w:rsidR="00B22909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581F01">
              <w:rPr>
                <w:rFonts w:ascii="Times New Roman" w:hAnsi="Times New Roman" w:cs="Times New Roman"/>
                <w:color w:val="000000"/>
                <w:lang w:eastAsia="ru-RU" w:bidi="ru-RU"/>
              </w:rPr>
              <w:t>выполнения</w:t>
            </w:r>
            <w:r w:rsidR="00B22909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581F01">
              <w:rPr>
                <w:rFonts w:ascii="Times New Roman" w:hAnsi="Times New Roman" w:cs="Times New Roman"/>
                <w:color w:val="000000"/>
                <w:lang w:eastAsia="ru-RU" w:bidi="ru-RU"/>
              </w:rPr>
              <w:t>работ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A75" w:rsidRPr="00581F01" w:rsidRDefault="002F3A75" w:rsidP="002F3A75">
            <w:pPr>
              <w:pStyle w:val="afd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581F01">
              <w:rPr>
                <w:rFonts w:ascii="Times New Roman" w:hAnsi="Times New Roman" w:cs="Times New Roman"/>
                <w:color w:val="000000"/>
                <w:lang w:eastAsia="ru-RU" w:bidi="ru-RU"/>
              </w:rPr>
              <w:t>Краткое</w:t>
            </w:r>
            <w:r w:rsidR="00B22909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581F01">
              <w:rPr>
                <w:rFonts w:ascii="Times New Roman" w:hAnsi="Times New Roman" w:cs="Times New Roman"/>
                <w:color w:val="000000"/>
                <w:lang w:eastAsia="ru-RU" w:bidi="ru-RU"/>
              </w:rPr>
              <w:t>содержание</w:t>
            </w:r>
            <w:r w:rsidR="00B22909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581F01">
              <w:rPr>
                <w:rFonts w:ascii="Times New Roman" w:hAnsi="Times New Roman" w:cs="Times New Roman"/>
                <w:color w:val="000000"/>
                <w:lang w:eastAsia="ru-RU" w:bidi="ru-RU"/>
              </w:rPr>
              <w:t>выполняемых</w:t>
            </w:r>
            <w:r w:rsidR="00B22909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581F01">
              <w:rPr>
                <w:rFonts w:ascii="Times New Roman" w:hAnsi="Times New Roman" w:cs="Times New Roman"/>
                <w:color w:val="000000"/>
                <w:lang w:eastAsia="ru-RU" w:bidi="ru-RU"/>
              </w:rPr>
              <w:t>работ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A75" w:rsidRPr="00581F01" w:rsidRDefault="002F3A75" w:rsidP="002F3A75">
            <w:pPr>
              <w:pStyle w:val="afd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581F01">
              <w:rPr>
                <w:rFonts w:ascii="Times New Roman" w:hAnsi="Times New Roman" w:cs="Times New Roman"/>
                <w:color w:val="000000"/>
                <w:lang w:eastAsia="ru-RU" w:bidi="ru-RU"/>
              </w:rPr>
              <w:t>Подпись</w:t>
            </w:r>
            <w:r w:rsidR="00B22909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581F01">
              <w:rPr>
                <w:rFonts w:ascii="Times New Roman" w:hAnsi="Times New Roman" w:cs="Times New Roman"/>
                <w:color w:val="000000"/>
                <w:lang w:eastAsia="ru-RU" w:bidi="ru-RU"/>
              </w:rPr>
              <w:t>руководителя</w:t>
            </w:r>
            <w:r w:rsidR="00B22909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581F01">
              <w:rPr>
                <w:rFonts w:ascii="Times New Roman" w:hAnsi="Times New Roman" w:cs="Times New Roman"/>
                <w:color w:val="000000"/>
                <w:lang w:eastAsia="ru-RU" w:bidi="ru-RU"/>
              </w:rPr>
              <w:t>Практики</w:t>
            </w:r>
            <w:r w:rsidR="00B22909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581F01">
              <w:rPr>
                <w:rFonts w:ascii="Times New Roman" w:hAnsi="Times New Roman" w:cs="Times New Roman"/>
                <w:color w:val="000000"/>
                <w:lang w:eastAsia="ru-RU" w:bidi="ru-RU"/>
              </w:rPr>
              <w:t>от</w:t>
            </w:r>
            <w:r w:rsidR="00B22909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581F01">
              <w:rPr>
                <w:rFonts w:ascii="Times New Roman" w:hAnsi="Times New Roman" w:cs="Times New Roman"/>
                <w:color w:val="000000"/>
                <w:lang w:eastAsia="ru-RU" w:bidi="ru-RU"/>
              </w:rPr>
              <w:t>организации</w:t>
            </w:r>
          </w:p>
        </w:tc>
      </w:tr>
      <w:tr w:rsidR="002F3A75" w:rsidTr="002F3A75">
        <w:trPr>
          <w:trHeight w:hRule="exact" w:val="55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</w:tr>
      <w:tr w:rsidR="002F3A75" w:rsidTr="002F3A75">
        <w:trPr>
          <w:trHeight w:hRule="exact" w:val="547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</w:tr>
      <w:tr w:rsidR="002F3A75" w:rsidTr="002F3A75">
        <w:trPr>
          <w:trHeight w:hRule="exact" w:val="55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</w:tr>
      <w:tr w:rsidR="002F3A75" w:rsidTr="002F3A75">
        <w:trPr>
          <w:trHeight w:hRule="exact" w:val="547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</w:tr>
      <w:tr w:rsidR="002F3A75" w:rsidTr="002F3A75">
        <w:trPr>
          <w:trHeight w:hRule="exact" w:val="55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</w:tr>
      <w:tr w:rsidR="002F3A75" w:rsidTr="002F3A75">
        <w:trPr>
          <w:trHeight w:hRule="exact" w:val="55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</w:tr>
      <w:tr w:rsidR="002F3A75" w:rsidTr="002F3A75">
        <w:trPr>
          <w:trHeight w:hRule="exact" w:val="547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</w:tr>
      <w:tr w:rsidR="002F3A75" w:rsidTr="002F3A75">
        <w:trPr>
          <w:trHeight w:hRule="exact" w:val="55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</w:tr>
      <w:tr w:rsidR="002F3A75" w:rsidTr="002F3A75">
        <w:trPr>
          <w:trHeight w:hRule="exact" w:val="547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</w:tr>
      <w:tr w:rsidR="002F3A75" w:rsidTr="002F3A75">
        <w:trPr>
          <w:trHeight w:hRule="exact" w:val="55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</w:tr>
      <w:tr w:rsidR="002F3A75" w:rsidTr="002F3A75">
        <w:trPr>
          <w:trHeight w:hRule="exact" w:val="547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</w:tr>
      <w:tr w:rsidR="002F3A75" w:rsidTr="002F3A75">
        <w:trPr>
          <w:trHeight w:hRule="exact" w:val="55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</w:tr>
      <w:tr w:rsidR="002F3A75" w:rsidTr="002F3A75">
        <w:trPr>
          <w:trHeight w:hRule="exact" w:val="55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</w:tr>
      <w:tr w:rsidR="002F3A75" w:rsidTr="002F3A75">
        <w:trPr>
          <w:trHeight w:hRule="exact" w:val="547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</w:tr>
      <w:tr w:rsidR="002F3A75" w:rsidTr="002F3A75">
        <w:trPr>
          <w:trHeight w:hRule="exact" w:val="55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</w:tr>
    </w:tbl>
    <w:p w:rsidR="00F16A87" w:rsidRDefault="00F16A87" w:rsidP="00C342C0">
      <w:pPr>
        <w:jc w:val="center"/>
        <w:rPr>
          <w:b/>
          <w:sz w:val="28"/>
          <w:szCs w:val="28"/>
        </w:rPr>
      </w:pPr>
    </w:p>
    <w:p w:rsidR="002F3A75" w:rsidRDefault="002F3A75" w:rsidP="002F3A75">
      <w:pPr>
        <w:pStyle w:val="90"/>
        <w:tabs>
          <w:tab w:val="left" w:leader="underscore" w:pos="3994"/>
          <w:tab w:val="left" w:leader="underscore" w:pos="5952"/>
          <w:tab w:val="left" w:leader="underscore" w:pos="6514"/>
          <w:tab w:val="left" w:leader="underscore" w:pos="7687"/>
          <w:tab w:val="left" w:leader="underscore" w:pos="9163"/>
          <w:tab w:val="left" w:leader="underscore" w:pos="9859"/>
        </w:tabs>
        <w:spacing w:before="268" w:after="0" w:line="280" w:lineRule="exact"/>
      </w:pPr>
      <w:r>
        <w:t>Всего</w:t>
      </w:r>
      <w:r w:rsidR="00B22909">
        <w:t xml:space="preserve"> </w:t>
      </w:r>
      <w:r>
        <w:t>за</w:t>
      </w:r>
      <w:r w:rsidR="00B22909">
        <w:t xml:space="preserve"> </w:t>
      </w:r>
      <w:r>
        <w:t>период</w:t>
      </w:r>
      <w:r w:rsidR="00B22909">
        <w:t xml:space="preserve"> </w:t>
      </w:r>
      <w:r>
        <w:t>практики</w:t>
      </w:r>
      <w:r w:rsidR="00B22909">
        <w:t xml:space="preserve"> </w:t>
      </w:r>
      <w:r>
        <w:t>с</w:t>
      </w:r>
      <w:r w:rsidR="00B22909">
        <w:t xml:space="preserve"> </w:t>
      </w:r>
      <w:r>
        <w:t>«</w:t>
      </w:r>
      <w:r>
        <w:tab/>
        <w:t>»</w:t>
      </w:r>
      <w:r>
        <w:tab/>
        <w:t>20</w:t>
      </w:r>
      <w:r>
        <w:tab/>
        <w:t>г.</w:t>
      </w:r>
      <w:r w:rsidR="00B22909">
        <w:t xml:space="preserve"> </w:t>
      </w:r>
      <w:r>
        <w:t>по</w:t>
      </w:r>
      <w:r w:rsidR="00B22909">
        <w:t xml:space="preserve"> </w:t>
      </w:r>
      <w:r>
        <w:t>«</w:t>
      </w:r>
      <w:r>
        <w:tab/>
        <w:t>»</w:t>
      </w:r>
      <w:r>
        <w:tab/>
        <w:t>20</w:t>
      </w:r>
      <w:r>
        <w:tab/>
        <w:t>г.</w:t>
      </w:r>
    </w:p>
    <w:p w:rsidR="002F3A75" w:rsidRDefault="002F3A75" w:rsidP="002F3A75">
      <w:pPr>
        <w:pStyle w:val="90"/>
        <w:tabs>
          <w:tab w:val="left" w:leader="underscore" w:pos="2674"/>
        </w:tabs>
        <w:spacing w:before="0" w:after="207" w:line="280" w:lineRule="exact"/>
      </w:pPr>
      <w:r>
        <w:t>отработано</w:t>
      </w:r>
      <w:r>
        <w:tab/>
        <w:t>часов</w:t>
      </w:r>
    </w:p>
    <w:p w:rsidR="002F3A75" w:rsidRDefault="002F3A75" w:rsidP="002F3A75">
      <w:pPr>
        <w:pStyle w:val="90"/>
        <w:tabs>
          <w:tab w:val="left" w:leader="underscore" w:pos="10109"/>
        </w:tabs>
        <w:spacing w:before="0" w:after="0" w:line="280" w:lineRule="exact"/>
      </w:pPr>
      <w:r>
        <w:t>Руководитель</w:t>
      </w:r>
      <w:r w:rsidR="00B22909">
        <w:t xml:space="preserve"> </w:t>
      </w:r>
      <w:r>
        <w:t>практики</w:t>
      </w:r>
      <w:r w:rsidRPr="00B22909">
        <w:rPr>
          <w:u w:val="single"/>
        </w:rPr>
        <w:t>____________________________________________</w:t>
      </w:r>
    </w:p>
    <w:p w:rsidR="002F3A75" w:rsidRDefault="002F3A75" w:rsidP="002F3A75">
      <w:pPr>
        <w:pStyle w:val="8"/>
        <w:spacing w:before="0" w:after="236" w:line="160" w:lineRule="exact"/>
        <w:ind w:left="5780"/>
        <w:jc w:val="left"/>
        <w:rPr>
          <w:rStyle w:val="9"/>
        </w:rPr>
      </w:pPr>
      <w:r>
        <w:t>(подпись,</w:t>
      </w:r>
      <w:r w:rsidR="00B22909">
        <w:t xml:space="preserve"> </w:t>
      </w:r>
      <w:r>
        <w:t>расшифровка</w:t>
      </w:r>
      <w:r w:rsidR="00B22909">
        <w:t xml:space="preserve"> </w:t>
      </w:r>
      <w:r>
        <w:t>подписи)</w:t>
      </w:r>
    </w:p>
    <w:p w:rsidR="002F3A75" w:rsidRDefault="002F3A75" w:rsidP="002F3A75">
      <w:pPr>
        <w:pStyle w:val="90"/>
        <w:tabs>
          <w:tab w:val="left" w:pos="4958"/>
          <w:tab w:val="left" w:pos="5659"/>
          <w:tab w:val="left" w:pos="7687"/>
        </w:tabs>
        <w:spacing w:before="0" w:after="0" w:line="280" w:lineRule="exact"/>
      </w:pPr>
      <w:r>
        <w:rPr>
          <w:rStyle w:val="9"/>
        </w:rPr>
        <w:t>М.П.</w:t>
      </w:r>
      <w:r>
        <w:rPr>
          <w:rStyle w:val="9"/>
        </w:rPr>
        <w:tab/>
      </w:r>
      <w:r>
        <w:t>«__»</w:t>
      </w:r>
      <w:r w:rsidR="00B22909" w:rsidRPr="00B22909">
        <w:t xml:space="preserve"> </w:t>
      </w:r>
      <w:r>
        <w:t>_________________20__</w:t>
      </w:r>
      <w:r w:rsidR="00B22909">
        <w:t xml:space="preserve"> </w:t>
      </w:r>
      <w:r>
        <w:t>г.</w:t>
      </w:r>
    </w:p>
    <w:p w:rsidR="002F3A75" w:rsidRDefault="002F3A75" w:rsidP="002F3A75">
      <w:pPr>
        <w:pStyle w:val="90"/>
        <w:tabs>
          <w:tab w:val="left" w:leader="underscore" w:pos="1968"/>
          <w:tab w:val="left" w:leader="underscore" w:pos="3523"/>
          <w:tab w:val="left" w:leader="underscore" w:pos="4358"/>
          <w:tab w:val="left" w:leader="underscore" w:pos="4925"/>
          <w:tab w:val="left" w:leader="underscore" w:pos="6168"/>
          <w:tab w:val="left" w:leader="underscore" w:pos="7291"/>
          <w:tab w:val="left" w:leader="underscore" w:pos="7848"/>
        </w:tabs>
        <w:spacing w:before="98" w:after="154" w:line="280" w:lineRule="exact"/>
      </w:pPr>
    </w:p>
    <w:p w:rsidR="002F3A75" w:rsidRDefault="002F3A75" w:rsidP="002F3A75">
      <w:pPr>
        <w:pStyle w:val="90"/>
        <w:tabs>
          <w:tab w:val="left" w:leader="underscore" w:pos="1968"/>
          <w:tab w:val="left" w:leader="underscore" w:pos="3523"/>
          <w:tab w:val="left" w:leader="underscore" w:pos="4358"/>
          <w:tab w:val="left" w:leader="underscore" w:pos="4925"/>
          <w:tab w:val="left" w:leader="underscore" w:pos="6168"/>
          <w:tab w:val="left" w:leader="underscore" w:pos="7291"/>
          <w:tab w:val="left" w:leader="underscore" w:pos="7848"/>
        </w:tabs>
        <w:spacing w:before="98" w:after="154" w:line="280" w:lineRule="exact"/>
      </w:pPr>
      <w:r>
        <w:t>в</w:t>
      </w:r>
      <w:r w:rsidR="00B22909">
        <w:t xml:space="preserve"> </w:t>
      </w:r>
      <w:r>
        <w:t>объеме</w:t>
      </w:r>
      <w:r>
        <w:tab/>
        <w:t>часов</w:t>
      </w:r>
      <w:r w:rsidR="00B22909">
        <w:t xml:space="preserve"> </w:t>
      </w:r>
      <w:r>
        <w:t>с</w:t>
      </w:r>
      <w:r w:rsidR="00B22909">
        <w:t xml:space="preserve"> </w:t>
      </w:r>
      <w:r>
        <w:t>«</w:t>
      </w:r>
      <w:r>
        <w:tab/>
        <w:t>»</w:t>
      </w:r>
      <w:r>
        <w:tab/>
        <w:t>20</w:t>
      </w:r>
      <w:r>
        <w:tab/>
        <w:t>г.</w:t>
      </w:r>
      <w:r w:rsidR="00B22909">
        <w:t xml:space="preserve"> </w:t>
      </w:r>
      <w:r>
        <w:t>по</w:t>
      </w:r>
      <w:r w:rsidR="00B22909">
        <w:t xml:space="preserve"> </w:t>
      </w:r>
      <w:r>
        <w:t>«</w:t>
      </w:r>
      <w:r>
        <w:tab/>
        <w:t>»</w:t>
      </w:r>
      <w:r>
        <w:tab/>
        <w:t>20</w:t>
      </w:r>
      <w:r>
        <w:tab/>
        <w:t>г.</w:t>
      </w:r>
    </w:p>
    <w:p w:rsidR="00581F01" w:rsidRDefault="002F3A75" w:rsidP="002F3A75">
      <w:pPr>
        <w:pStyle w:val="90"/>
        <w:tabs>
          <w:tab w:val="left" w:leader="underscore" w:pos="2314"/>
          <w:tab w:val="left" w:leader="underscore" w:pos="8098"/>
        </w:tabs>
        <w:spacing w:before="0" w:after="632" w:line="280" w:lineRule="exact"/>
      </w:pPr>
      <w:r>
        <w:t>на</w:t>
      </w:r>
      <w:r w:rsidR="00B22909">
        <w:t xml:space="preserve"> </w:t>
      </w:r>
      <w:r>
        <w:t>предприятии</w:t>
      </w:r>
      <w:r>
        <w:tab/>
        <w:t>-</w:t>
      </w:r>
      <w:r>
        <w:tab/>
      </w:r>
    </w:p>
    <w:p w:rsidR="00B22909" w:rsidRDefault="00581F01" w:rsidP="00B22909">
      <w:pPr>
        <w:spacing w:line="360" w:lineRule="auto"/>
        <w:jc w:val="center"/>
      </w:pPr>
      <w:r>
        <w:br w:type="page"/>
      </w:r>
    </w:p>
    <w:p w:rsidR="00B22909" w:rsidRPr="00B22909" w:rsidRDefault="00B22909" w:rsidP="002E4AC3">
      <w:pPr>
        <w:spacing w:line="360" w:lineRule="auto"/>
        <w:jc w:val="right"/>
        <w:outlineLvl w:val="1"/>
        <w:rPr>
          <w:sz w:val="28"/>
          <w:szCs w:val="28"/>
        </w:rPr>
      </w:pPr>
      <w:bookmarkStart w:id="32" w:name="_Toc71883146"/>
      <w:r w:rsidRPr="00B2290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2E4AC3">
        <w:rPr>
          <w:sz w:val="28"/>
          <w:szCs w:val="28"/>
        </w:rPr>
        <w:t>8</w:t>
      </w:r>
      <w:bookmarkEnd w:id="32"/>
    </w:p>
    <w:p w:rsidR="00B22909" w:rsidRPr="003B3CDD" w:rsidRDefault="00B22909" w:rsidP="00B22909">
      <w:pPr>
        <w:spacing w:line="360" w:lineRule="auto"/>
        <w:jc w:val="center"/>
        <w:rPr>
          <w:rFonts w:eastAsiaTheme="majorEastAsia"/>
          <w:b/>
          <w:bCs/>
          <w:sz w:val="32"/>
          <w:szCs w:val="32"/>
        </w:rPr>
      </w:pPr>
      <w:r w:rsidRPr="003B3CDD">
        <w:rPr>
          <w:b/>
          <w:sz w:val="32"/>
          <w:szCs w:val="32"/>
        </w:rPr>
        <w:t>ХАРАКТЕРИСТИКА</w:t>
      </w:r>
    </w:p>
    <w:p w:rsidR="00B22909" w:rsidRPr="003B3CDD" w:rsidRDefault="00B22909" w:rsidP="00B22909">
      <w:pPr>
        <w:pStyle w:val="aa"/>
        <w:spacing w:line="360" w:lineRule="auto"/>
        <w:rPr>
          <w:rFonts w:hAnsi="Calibri"/>
        </w:rPr>
      </w:pPr>
      <w:r w:rsidRPr="003B3CDD">
        <w:t>Студент</w:t>
      </w:r>
      <w:r>
        <w:rPr>
          <w:rFonts w:hAnsi="Calibri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2909" w:rsidRPr="003B3CDD" w:rsidRDefault="00B22909" w:rsidP="00B22909">
      <w:pPr>
        <w:spacing w:line="360" w:lineRule="auto"/>
        <w:rPr>
          <w:sz w:val="28"/>
          <w:szCs w:val="28"/>
        </w:rPr>
      </w:pPr>
      <w:r w:rsidRPr="003B3CDD">
        <w:rPr>
          <w:b/>
          <w:sz w:val="28"/>
          <w:szCs w:val="28"/>
        </w:rPr>
        <w:t>ПОУЧ</w:t>
      </w:r>
      <w:r>
        <w:rPr>
          <w:b/>
          <w:sz w:val="28"/>
          <w:szCs w:val="28"/>
        </w:rPr>
        <w:t xml:space="preserve"> </w:t>
      </w:r>
      <w:r w:rsidRPr="003B3CDD">
        <w:rPr>
          <w:b/>
          <w:caps/>
          <w:sz w:val="28"/>
          <w:szCs w:val="28"/>
        </w:rPr>
        <w:t>«Колледж</w:t>
      </w:r>
      <w:r>
        <w:rPr>
          <w:b/>
          <w:caps/>
          <w:sz w:val="28"/>
          <w:szCs w:val="28"/>
        </w:rPr>
        <w:t xml:space="preserve"> </w:t>
      </w:r>
      <w:r w:rsidRPr="003B3CDD">
        <w:rPr>
          <w:b/>
          <w:caps/>
          <w:sz w:val="28"/>
          <w:szCs w:val="28"/>
        </w:rPr>
        <w:t>менеджмента»</w:t>
      </w:r>
    </w:p>
    <w:p w:rsidR="00B22909" w:rsidRPr="003B3CDD" w:rsidRDefault="00B22909" w:rsidP="00B22909">
      <w:pPr>
        <w:spacing w:line="360" w:lineRule="auto"/>
      </w:pPr>
      <w:r w:rsidRPr="003B3CDD">
        <w:rPr>
          <w:sz w:val="28"/>
          <w:szCs w:val="28"/>
        </w:rPr>
        <w:t>Специальность</w:t>
      </w:r>
      <w:r>
        <w:rPr>
          <w:sz w:val="28"/>
          <w:szCs w:val="28"/>
        </w:rPr>
        <w:t xml:space="preserve"> </w:t>
      </w:r>
      <w:r w:rsidRPr="003B3CDD">
        <w:rPr>
          <w:rStyle w:val="2b"/>
          <w:rFonts w:eastAsiaTheme="minorHAnsi"/>
          <w:b/>
          <w:sz w:val="28"/>
          <w:szCs w:val="28"/>
        </w:rPr>
        <w:t>09.02.03</w:t>
      </w:r>
      <w:r>
        <w:rPr>
          <w:rStyle w:val="2b"/>
          <w:rFonts w:eastAsiaTheme="minorHAnsi"/>
          <w:b/>
          <w:sz w:val="28"/>
          <w:szCs w:val="28"/>
        </w:rPr>
        <w:t xml:space="preserve"> </w:t>
      </w:r>
      <w:r w:rsidRPr="003B3CDD">
        <w:rPr>
          <w:rStyle w:val="2b"/>
          <w:rFonts w:eastAsiaTheme="minorHAnsi"/>
          <w:b/>
          <w:sz w:val="28"/>
          <w:szCs w:val="28"/>
        </w:rPr>
        <w:t>Программирование</w:t>
      </w:r>
      <w:r>
        <w:rPr>
          <w:rStyle w:val="2b"/>
          <w:rFonts w:eastAsiaTheme="minorHAnsi"/>
          <w:b/>
          <w:sz w:val="28"/>
          <w:szCs w:val="28"/>
        </w:rPr>
        <w:t xml:space="preserve"> </w:t>
      </w:r>
      <w:r w:rsidRPr="003B3CDD">
        <w:rPr>
          <w:rStyle w:val="2b"/>
          <w:rFonts w:eastAsiaTheme="minorHAnsi"/>
          <w:b/>
          <w:sz w:val="28"/>
          <w:szCs w:val="28"/>
        </w:rPr>
        <w:t>в</w:t>
      </w:r>
      <w:r>
        <w:rPr>
          <w:rStyle w:val="2b"/>
          <w:rFonts w:eastAsiaTheme="minorHAnsi"/>
          <w:b/>
          <w:sz w:val="28"/>
          <w:szCs w:val="28"/>
        </w:rPr>
        <w:t xml:space="preserve"> </w:t>
      </w:r>
      <w:r w:rsidRPr="003B3CDD">
        <w:rPr>
          <w:rStyle w:val="2b"/>
          <w:rFonts w:eastAsiaTheme="minorHAnsi"/>
          <w:b/>
          <w:sz w:val="28"/>
          <w:szCs w:val="28"/>
        </w:rPr>
        <w:t>компьютерных</w:t>
      </w:r>
      <w:r>
        <w:rPr>
          <w:rStyle w:val="2b"/>
          <w:rFonts w:eastAsiaTheme="minorHAnsi"/>
          <w:b/>
          <w:sz w:val="28"/>
          <w:szCs w:val="28"/>
        </w:rPr>
        <w:t xml:space="preserve"> </w:t>
      </w:r>
      <w:r w:rsidRPr="003B3CDD">
        <w:rPr>
          <w:rStyle w:val="2b"/>
          <w:rFonts w:eastAsiaTheme="minorHAnsi"/>
          <w:b/>
          <w:sz w:val="28"/>
          <w:szCs w:val="28"/>
        </w:rPr>
        <w:t>системах</w:t>
      </w:r>
    </w:p>
    <w:p w:rsidR="00B22909" w:rsidRPr="003B3CDD" w:rsidRDefault="00B22909" w:rsidP="00B22909">
      <w:pPr>
        <w:spacing w:line="360" w:lineRule="auto"/>
        <w:rPr>
          <w:sz w:val="28"/>
          <w:szCs w:val="28"/>
        </w:rPr>
      </w:pPr>
      <w:r w:rsidRPr="003B3CDD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прохождения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профилю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</w:t>
      </w:r>
    </w:p>
    <w:p w:rsidR="00B22909" w:rsidRPr="00B22909" w:rsidRDefault="00B22909" w:rsidP="00B22909">
      <w:pPr>
        <w:spacing w:line="360" w:lineRule="auto"/>
        <w:rPr>
          <w:u w:val="single"/>
        </w:rPr>
      </w:pPr>
      <w:r w:rsidRPr="003B3CD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22909" w:rsidRPr="00B22909" w:rsidRDefault="00B22909" w:rsidP="00B22909">
      <w:pPr>
        <w:rPr>
          <w:sz w:val="28"/>
          <w:szCs w:val="28"/>
        </w:rPr>
      </w:pPr>
      <w:r w:rsidRPr="00B22909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выхода</w:t>
      </w:r>
      <w:r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ab/>
        <w:t>/</w:t>
      </w:r>
      <w:r w:rsidRPr="00B2290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дней</w:t>
      </w:r>
    </w:p>
    <w:p w:rsidR="00B22909" w:rsidRPr="003B3CDD" w:rsidRDefault="00B22909" w:rsidP="00B2290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</w:t>
      </w:r>
      <w:r w:rsidRPr="003B3CDD">
        <w:rPr>
          <w:sz w:val="28"/>
          <w:szCs w:val="28"/>
          <w:vertAlign w:val="superscript"/>
        </w:rPr>
        <w:t>(по</w:t>
      </w:r>
      <w:r>
        <w:rPr>
          <w:sz w:val="28"/>
          <w:szCs w:val="28"/>
          <w:vertAlign w:val="superscript"/>
        </w:rPr>
        <w:t xml:space="preserve"> </w:t>
      </w:r>
      <w:r w:rsidRPr="003B3CDD">
        <w:rPr>
          <w:sz w:val="28"/>
          <w:szCs w:val="28"/>
          <w:vertAlign w:val="superscript"/>
        </w:rPr>
        <w:t>плану</w:t>
      </w:r>
      <w:r>
        <w:rPr>
          <w:sz w:val="28"/>
          <w:szCs w:val="28"/>
          <w:vertAlign w:val="superscript"/>
        </w:rPr>
        <w:t xml:space="preserve"> </w:t>
      </w:r>
      <w:r w:rsidRPr="003B3CDD">
        <w:rPr>
          <w:sz w:val="28"/>
          <w:szCs w:val="28"/>
          <w:vertAlign w:val="superscript"/>
        </w:rPr>
        <w:t>/фактически)</w:t>
      </w:r>
    </w:p>
    <w:p w:rsidR="00B22909" w:rsidRPr="00B22909" w:rsidRDefault="00B22909" w:rsidP="00B22909">
      <w:pPr>
        <w:rPr>
          <w:sz w:val="28"/>
          <w:szCs w:val="28"/>
        </w:rPr>
      </w:pPr>
      <w:r w:rsidRPr="00B22909">
        <w:rPr>
          <w:sz w:val="28"/>
          <w:szCs w:val="28"/>
        </w:rPr>
        <w:t>Пропущено</w:t>
      </w:r>
      <w:r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дней___________,</w:t>
      </w:r>
      <w:r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уважительной</w:t>
      </w:r>
      <w:r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причине_________</w:t>
      </w:r>
    </w:p>
    <w:p w:rsidR="00B22909" w:rsidRDefault="00B22909" w:rsidP="00B22909">
      <w:pPr>
        <w:rPr>
          <w:sz w:val="28"/>
          <w:szCs w:val="28"/>
        </w:rPr>
      </w:pPr>
    </w:p>
    <w:p w:rsidR="00B22909" w:rsidRPr="003B3CDD" w:rsidRDefault="00B22909" w:rsidP="00B22909">
      <w:pPr>
        <w:rPr>
          <w:sz w:val="28"/>
          <w:szCs w:val="28"/>
        </w:rPr>
      </w:pPr>
      <w:r w:rsidRPr="003B3CDD">
        <w:rPr>
          <w:sz w:val="28"/>
          <w:szCs w:val="28"/>
        </w:rPr>
        <w:t>Выполнял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работу__________________________________________________</w:t>
      </w:r>
    </w:p>
    <w:p w:rsidR="00B22909" w:rsidRPr="003B3CDD" w:rsidRDefault="00B22909" w:rsidP="00B22909">
      <w:pPr>
        <w:rPr>
          <w:sz w:val="28"/>
          <w:szCs w:val="28"/>
        </w:rPr>
      </w:pPr>
      <w:r w:rsidRPr="003B3CD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22909" w:rsidRPr="003B3CDD" w:rsidRDefault="00B22909" w:rsidP="00B22909">
      <w:pPr>
        <w:rPr>
          <w:sz w:val="28"/>
          <w:szCs w:val="28"/>
        </w:rPr>
      </w:pPr>
      <w:r w:rsidRPr="003B3CD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909" w:rsidRPr="003B3CDD" w:rsidRDefault="00B22909" w:rsidP="00B22909">
      <w:pPr>
        <w:rPr>
          <w:b/>
        </w:rPr>
      </w:pPr>
    </w:p>
    <w:p w:rsidR="00B22909" w:rsidRPr="003B3CDD" w:rsidRDefault="00B22909" w:rsidP="00B22909">
      <w:pPr>
        <w:rPr>
          <w:b/>
          <w:sz w:val="28"/>
          <w:szCs w:val="28"/>
        </w:rPr>
      </w:pPr>
      <w:r w:rsidRPr="003B3CDD">
        <w:rPr>
          <w:b/>
          <w:sz w:val="28"/>
          <w:szCs w:val="28"/>
        </w:rPr>
        <w:t>Оценки</w:t>
      </w:r>
      <w:r>
        <w:rPr>
          <w:b/>
          <w:sz w:val="28"/>
          <w:szCs w:val="28"/>
        </w:rPr>
        <w:t xml:space="preserve"> </w:t>
      </w:r>
      <w:r w:rsidRPr="003B3CDD">
        <w:rPr>
          <w:b/>
          <w:sz w:val="28"/>
          <w:szCs w:val="28"/>
        </w:rPr>
        <w:t>практики</w:t>
      </w:r>
      <w:r>
        <w:rPr>
          <w:b/>
          <w:sz w:val="28"/>
          <w:szCs w:val="28"/>
        </w:rPr>
        <w:t xml:space="preserve"> </w:t>
      </w:r>
      <w:r w:rsidRPr="003B3CDD">
        <w:rPr>
          <w:b/>
          <w:sz w:val="28"/>
          <w:szCs w:val="28"/>
        </w:rPr>
        <w:t>студента</w:t>
      </w:r>
      <w:r>
        <w:rPr>
          <w:b/>
          <w:sz w:val="28"/>
          <w:szCs w:val="28"/>
        </w:rPr>
        <w:t xml:space="preserve"> </w:t>
      </w:r>
    </w:p>
    <w:p w:rsidR="00B22909" w:rsidRPr="003B3CDD" w:rsidRDefault="00B22909" w:rsidP="00B22909">
      <w:pPr>
        <w:rPr>
          <w:sz w:val="28"/>
          <w:szCs w:val="28"/>
        </w:rPr>
      </w:pPr>
      <w:r w:rsidRPr="003B3CDD">
        <w:rPr>
          <w:sz w:val="28"/>
          <w:szCs w:val="28"/>
        </w:rPr>
        <w:t>(отлично,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хорошо,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удовлетворительно,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неудовлетворительно)</w:t>
      </w:r>
    </w:p>
    <w:p w:rsidR="00B22909" w:rsidRPr="003B3CDD" w:rsidRDefault="00B22909" w:rsidP="00B22909">
      <w:pPr>
        <w:numPr>
          <w:ilvl w:val="0"/>
          <w:numId w:val="35"/>
        </w:numPr>
        <w:tabs>
          <w:tab w:val="left" w:pos="-180"/>
          <w:tab w:val="left" w:pos="-180"/>
          <w:tab w:val="left" w:pos="-180"/>
          <w:tab w:val="left" w:pos="-180"/>
        </w:tabs>
        <w:ind w:left="-1"/>
        <w:jc w:val="left"/>
        <w:rPr>
          <w:sz w:val="28"/>
          <w:szCs w:val="28"/>
        </w:rPr>
      </w:pPr>
      <w:r w:rsidRPr="003B3CDD">
        <w:rPr>
          <w:sz w:val="28"/>
          <w:szCs w:val="28"/>
        </w:rPr>
        <w:t>Профессиональные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умения</w:t>
      </w:r>
      <w:r w:rsidRPr="003B3CDD">
        <w:rPr>
          <w:sz w:val="28"/>
          <w:szCs w:val="28"/>
        </w:rPr>
        <w:softHyphen/>
      </w:r>
      <w:r w:rsidRPr="003B3CDD">
        <w:rPr>
          <w:sz w:val="28"/>
          <w:szCs w:val="28"/>
        </w:rPr>
        <w:softHyphen/>
      </w:r>
      <w:r w:rsidRPr="003B3CDD">
        <w:rPr>
          <w:sz w:val="28"/>
          <w:szCs w:val="28"/>
        </w:rPr>
        <w:softHyphen/>
      </w:r>
      <w:r w:rsidRPr="003B3CDD">
        <w:rPr>
          <w:sz w:val="28"/>
          <w:szCs w:val="28"/>
        </w:rPr>
        <w:softHyphen/>
      </w:r>
      <w:r w:rsidRPr="003B3CDD">
        <w:rPr>
          <w:sz w:val="28"/>
          <w:szCs w:val="28"/>
        </w:rPr>
        <w:softHyphen/>
      </w:r>
      <w:r w:rsidRPr="003B3CDD">
        <w:rPr>
          <w:sz w:val="28"/>
          <w:szCs w:val="28"/>
        </w:rPr>
        <w:softHyphen/>
      </w:r>
      <w:r w:rsidRPr="003B3CDD">
        <w:rPr>
          <w:sz w:val="28"/>
          <w:szCs w:val="28"/>
        </w:rPr>
        <w:softHyphen/>
        <w:t>___________________________________________</w:t>
      </w:r>
    </w:p>
    <w:p w:rsidR="00B22909" w:rsidRPr="003B3CDD" w:rsidRDefault="00B22909" w:rsidP="00B22909">
      <w:pPr>
        <w:numPr>
          <w:ilvl w:val="0"/>
          <w:numId w:val="35"/>
        </w:numPr>
        <w:tabs>
          <w:tab w:val="left" w:pos="-180"/>
          <w:tab w:val="left" w:pos="-180"/>
          <w:tab w:val="left" w:pos="-180"/>
          <w:tab w:val="left" w:pos="-180"/>
        </w:tabs>
        <w:ind w:left="-1"/>
        <w:jc w:val="left"/>
        <w:rPr>
          <w:sz w:val="28"/>
          <w:szCs w:val="28"/>
        </w:rPr>
      </w:pPr>
      <w:r w:rsidRPr="003B3CDD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команде___________________________________________________</w:t>
      </w:r>
    </w:p>
    <w:p w:rsidR="00B22909" w:rsidRPr="003B3CDD" w:rsidRDefault="00B22909" w:rsidP="00B22909">
      <w:pPr>
        <w:numPr>
          <w:ilvl w:val="0"/>
          <w:numId w:val="35"/>
        </w:numPr>
        <w:tabs>
          <w:tab w:val="left" w:pos="-180"/>
          <w:tab w:val="left" w:pos="-180"/>
          <w:tab w:val="left" w:pos="-180"/>
          <w:tab w:val="left" w:pos="-180"/>
        </w:tabs>
        <w:ind w:left="-1"/>
        <w:jc w:val="left"/>
        <w:rPr>
          <w:sz w:val="28"/>
          <w:szCs w:val="28"/>
        </w:rPr>
      </w:pPr>
      <w:r w:rsidRPr="003B3CDD">
        <w:rPr>
          <w:sz w:val="28"/>
          <w:szCs w:val="28"/>
        </w:rPr>
        <w:t>Общительность,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коммуникабельность__________________________________</w:t>
      </w:r>
    </w:p>
    <w:p w:rsidR="00B22909" w:rsidRPr="003B3CDD" w:rsidRDefault="00B22909" w:rsidP="00B22909">
      <w:pPr>
        <w:numPr>
          <w:ilvl w:val="0"/>
          <w:numId w:val="35"/>
        </w:numPr>
        <w:tabs>
          <w:tab w:val="left" w:pos="-180"/>
          <w:tab w:val="left" w:pos="-180"/>
          <w:tab w:val="left" w:pos="-180"/>
          <w:tab w:val="left" w:pos="-180"/>
        </w:tabs>
        <w:ind w:left="-1"/>
        <w:jc w:val="left"/>
        <w:rPr>
          <w:sz w:val="28"/>
          <w:szCs w:val="28"/>
        </w:rPr>
      </w:pPr>
      <w:r w:rsidRPr="003B3CDD">
        <w:rPr>
          <w:sz w:val="28"/>
          <w:szCs w:val="28"/>
        </w:rPr>
        <w:t>Инициативность____________________________________________________</w:t>
      </w:r>
    </w:p>
    <w:p w:rsidR="00B22909" w:rsidRPr="003B3CDD" w:rsidRDefault="00B22909" w:rsidP="00B22909">
      <w:pPr>
        <w:numPr>
          <w:ilvl w:val="0"/>
          <w:numId w:val="35"/>
        </w:numPr>
        <w:tabs>
          <w:tab w:val="left" w:pos="-180"/>
          <w:tab w:val="left" w:pos="-180"/>
          <w:tab w:val="left" w:pos="-180"/>
          <w:tab w:val="left" w:pos="-180"/>
        </w:tabs>
        <w:ind w:left="-1"/>
        <w:jc w:val="left"/>
        <w:rPr>
          <w:sz w:val="28"/>
          <w:szCs w:val="28"/>
        </w:rPr>
      </w:pPr>
      <w:r w:rsidRPr="003B3CDD">
        <w:rPr>
          <w:sz w:val="28"/>
          <w:szCs w:val="28"/>
        </w:rPr>
        <w:t>Ответственность____________________________________________________</w:t>
      </w:r>
    </w:p>
    <w:p w:rsidR="00B22909" w:rsidRPr="003B3CDD" w:rsidRDefault="00B22909" w:rsidP="00B22909">
      <w:pPr>
        <w:numPr>
          <w:ilvl w:val="0"/>
          <w:numId w:val="35"/>
        </w:numPr>
        <w:tabs>
          <w:tab w:val="left" w:pos="-180"/>
          <w:tab w:val="left" w:pos="-180"/>
          <w:tab w:val="left" w:pos="-180"/>
          <w:tab w:val="left" w:pos="-180"/>
        </w:tabs>
        <w:ind w:left="-1"/>
        <w:jc w:val="left"/>
        <w:rPr>
          <w:sz w:val="28"/>
          <w:szCs w:val="28"/>
        </w:rPr>
      </w:pPr>
      <w:r w:rsidRPr="003B3CDD">
        <w:rPr>
          <w:sz w:val="28"/>
          <w:szCs w:val="28"/>
        </w:rPr>
        <w:t>Знание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нормативно-правовой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базы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____________________________________</w:t>
      </w:r>
    </w:p>
    <w:p w:rsidR="00B22909" w:rsidRPr="003B3CDD" w:rsidRDefault="00B22909" w:rsidP="00B22909">
      <w:pPr>
        <w:numPr>
          <w:ilvl w:val="0"/>
          <w:numId w:val="35"/>
        </w:numPr>
        <w:tabs>
          <w:tab w:val="left" w:pos="-180"/>
          <w:tab w:val="left" w:pos="-180"/>
          <w:tab w:val="left" w:pos="-180"/>
          <w:tab w:val="left" w:pos="-180"/>
        </w:tabs>
        <w:ind w:left="-1"/>
        <w:jc w:val="left"/>
        <w:rPr>
          <w:sz w:val="28"/>
          <w:szCs w:val="28"/>
        </w:rPr>
      </w:pPr>
      <w:r w:rsidRPr="003B3CDD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технологий___________________________</w:t>
      </w:r>
    </w:p>
    <w:p w:rsidR="00B22909" w:rsidRPr="003B3CDD" w:rsidRDefault="00B22909" w:rsidP="00B22909">
      <w:pPr>
        <w:numPr>
          <w:ilvl w:val="0"/>
          <w:numId w:val="35"/>
        </w:numPr>
        <w:tabs>
          <w:tab w:val="left" w:pos="-180"/>
          <w:tab w:val="left" w:pos="-180"/>
          <w:tab w:val="left" w:pos="-180"/>
          <w:tab w:val="left" w:pos="-180"/>
        </w:tabs>
        <w:ind w:left="-1"/>
        <w:jc w:val="left"/>
        <w:rPr>
          <w:sz w:val="28"/>
          <w:szCs w:val="28"/>
        </w:rPr>
      </w:pPr>
      <w:r w:rsidRPr="003B3CDD">
        <w:rPr>
          <w:sz w:val="28"/>
          <w:szCs w:val="28"/>
        </w:rPr>
        <w:t>Трудовая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дисциплина________________________________________________</w:t>
      </w:r>
    </w:p>
    <w:p w:rsidR="00B22909" w:rsidRPr="003B3CDD" w:rsidRDefault="00B22909" w:rsidP="00B22909">
      <w:pPr>
        <w:numPr>
          <w:ilvl w:val="0"/>
          <w:numId w:val="35"/>
        </w:numPr>
        <w:tabs>
          <w:tab w:val="left" w:pos="-180"/>
          <w:tab w:val="left" w:pos="-180"/>
          <w:tab w:val="left" w:pos="-180"/>
          <w:tab w:val="left" w:pos="-180"/>
        </w:tabs>
        <w:ind w:left="-1"/>
        <w:jc w:val="left"/>
        <w:rPr>
          <w:sz w:val="28"/>
          <w:szCs w:val="28"/>
        </w:rPr>
      </w:pPr>
    </w:p>
    <w:p w:rsidR="00B22909" w:rsidRPr="003B3CDD" w:rsidRDefault="00B22909" w:rsidP="00B22909">
      <w:pPr>
        <w:spacing w:after="120"/>
        <w:rPr>
          <w:sz w:val="28"/>
          <w:szCs w:val="28"/>
        </w:rPr>
      </w:pPr>
      <w:r w:rsidRPr="003B3CDD">
        <w:rPr>
          <w:b/>
          <w:sz w:val="28"/>
          <w:szCs w:val="28"/>
        </w:rPr>
        <w:t>Общая</w:t>
      </w:r>
      <w:r>
        <w:rPr>
          <w:b/>
          <w:sz w:val="28"/>
          <w:szCs w:val="28"/>
        </w:rPr>
        <w:t xml:space="preserve"> </w:t>
      </w:r>
      <w:r w:rsidRPr="003B3CDD">
        <w:rPr>
          <w:b/>
          <w:sz w:val="28"/>
          <w:szCs w:val="28"/>
        </w:rPr>
        <w:t>оценка</w:t>
      </w:r>
      <w:r>
        <w:rPr>
          <w:b/>
          <w:sz w:val="28"/>
          <w:szCs w:val="28"/>
        </w:rPr>
        <w:t xml:space="preserve"> </w:t>
      </w:r>
      <w:r w:rsidRPr="003B3CDD">
        <w:rPr>
          <w:b/>
          <w:sz w:val="28"/>
          <w:szCs w:val="28"/>
        </w:rPr>
        <w:t>практики</w:t>
      </w:r>
      <w:r>
        <w:rPr>
          <w:b/>
          <w:sz w:val="28"/>
          <w:szCs w:val="28"/>
        </w:rPr>
        <w:t xml:space="preserve"> </w:t>
      </w:r>
      <w:r w:rsidRPr="003B3CDD">
        <w:rPr>
          <w:b/>
          <w:sz w:val="28"/>
          <w:szCs w:val="28"/>
        </w:rPr>
        <w:t>студента</w:t>
      </w:r>
      <w:r>
        <w:rPr>
          <w:b/>
          <w:sz w:val="28"/>
          <w:szCs w:val="28"/>
        </w:rPr>
        <w:t xml:space="preserve"> </w:t>
      </w:r>
      <w:r w:rsidRPr="003B3CDD">
        <w:rPr>
          <w:sz w:val="28"/>
          <w:szCs w:val="28"/>
        </w:rPr>
        <w:t>__________________________</w:t>
      </w:r>
    </w:p>
    <w:p w:rsidR="00B22909" w:rsidRPr="003B3CDD" w:rsidRDefault="00B22909" w:rsidP="00B22909"/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32"/>
        <w:gridCol w:w="3365"/>
        <w:gridCol w:w="3364"/>
      </w:tblGrid>
      <w:tr w:rsidR="00B22909" w:rsidRPr="003B3CDD" w:rsidTr="00B22909">
        <w:tc>
          <w:tcPr>
            <w:tcW w:w="2788" w:type="dxa"/>
          </w:tcPr>
          <w:p w:rsidR="00B22909" w:rsidRPr="003B3CDD" w:rsidRDefault="00B22909" w:rsidP="00B22909">
            <w:pPr>
              <w:spacing w:after="120"/>
              <w:rPr>
                <w:sz w:val="28"/>
                <w:szCs w:val="28"/>
              </w:rPr>
            </w:pPr>
            <w:r w:rsidRPr="003B3CD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</w:t>
            </w:r>
            <w:r w:rsidRPr="003B3CD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_______ </w:t>
            </w:r>
            <w:r w:rsidRPr="003B3CD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__ </w:t>
            </w:r>
            <w:r w:rsidRPr="003B3CDD">
              <w:rPr>
                <w:sz w:val="28"/>
                <w:szCs w:val="28"/>
              </w:rPr>
              <w:t>г.</w:t>
            </w:r>
          </w:p>
          <w:p w:rsidR="00B22909" w:rsidRPr="003B3CDD" w:rsidRDefault="00B22909" w:rsidP="00B2290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449" w:type="dxa"/>
          </w:tcPr>
          <w:p w:rsidR="00B22909" w:rsidRPr="003B3CDD" w:rsidRDefault="00B22909" w:rsidP="00B22909">
            <w:pPr>
              <w:pBdr>
                <w:bottom w:val="single" w:sz="12" w:space="0" w:color="000000"/>
              </w:pBdr>
              <w:spacing w:after="120"/>
              <w:rPr>
                <w:sz w:val="28"/>
                <w:szCs w:val="28"/>
              </w:rPr>
            </w:pPr>
          </w:p>
          <w:p w:rsidR="00B22909" w:rsidRPr="003B3CDD" w:rsidRDefault="00B22909" w:rsidP="00B22909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  <w:r w:rsidRPr="003B3CDD">
              <w:rPr>
                <w:sz w:val="28"/>
                <w:szCs w:val="28"/>
                <w:vertAlign w:val="superscript"/>
              </w:rPr>
              <w:t>должность</w:t>
            </w:r>
          </w:p>
        </w:tc>
        <w:tc>
          <w:tcPr>
            <w:tcW w:w="3440" w:type="dxa"/>
          </w:tcPr>
          <w:p w:rsidR="00B22909" w:rsidRPr="003B3CDD" w:rsidRDefault="00B22909" w:rsidP="00B22909">
            <w:pPr>
              <w:pBdr>
                <w:bottom w:val="single" w:sz="12" w:space="0" w:color="000000"/>
              </w:pBdr>
              <w:spacing w:after="120"/>
              <w:rPr>
                <w:sz w:val="28"/>
                <w:szCs w:val="28"/>
              </w:rPr>
            </w:pPr>
          </w:p>
          <w:p w:rsidR="00B22909" w:rsidRPr="003B3CDD" w:rsidRDefault="00B22909" w:rsidP="00B22909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  <w:r w:rsidRPr="003B3CDD">
              <w:rPr>
                <w:sz w:val="28"/>
                <w:szCs w:val="28"/>
                <w:vertAlign w:val="superscript"/>
              </w:rPr>
              <w:t>расшифровка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3B3CDD">
              <w:rPr>
                <w:sz w:val="28"/>
                <w:szCs w:val="28"/>
                <w:vertAlign w:val="superscript"/>
              </w:rPr>
              <w:t>подписи</w:t>
            </w:r>
          </w:p>
        </w:tc>
      </w:tr>
    </w:tbl>
    <w:p w:rsidR="00581F01" w:rsidRDefault="00581F01">
      <w:pPr>
        <w:spacing w:after="160" w:line="259" w:lineRule="auto"/>
        <w:rPr>
          <w:color w:val="000000"/>
          <w:kern w:val="1"/>
          <w:sz w:val="28"/>
          <w:szCs w:val="28"/>
          <w:lang w:bidi="ru-RU"/>
        </w:rPr>
      </w:pPr>
    </w:p>
    <w:sectPr w:rsidR="00581F01" w:rsidSect="002F3A7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F36" w:rsidRDefault="00DC4F36" w:rsidP="002F3A75">
      <w:r>
        <w:separator/>
      </w:r>
    </w:p>
  </w:endnote>
  <w:endnote w:type="continuationSeparator" w:id="0">
    <w:p w:rsidR="00DC4F36" w:rsidRDefault="00DC4F36" w:rsidP="002F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ED2" w:rsidRDefault="003C4ED2" w:rsidP="002F3A7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C4ED2" w:rsidRDefault="003C4ED2" w:rsidP="002F3A7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53282"/>
    </w:sdtPr>
    <w:sdtEndPr/>
    <w:sdtContent>
      <w:p w:rsidR="003C4ED2" w:rsidRDefault="003C4ED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8B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C4ED2" w:rsidRPr="000D149A" w:rsidRDefault="003C4ED2" w:rsidP="002F3A75">
    <w:pPr>
      <w:pStyle w:val="ac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ED2" w:rsidRDefault="003C4ED2">
    <w:pPr>
      <w:pStyle w:val="aff1"/>
      <w:ind w:left="5899"/>
    </w:pPr>
    <w:r>
      <w:rPr>
        <w:rStyle w:val="115pt"/>
      </w:rPr>
      <w:fldChar w:fldCharType="begin"/>
    </w:r>
    <w:r>
      <w:rPr>
        <w:rStyle w:val="115pt"/>
      </w:rPr>
      <w:instrText xml:space="preserve"> PAGE </w:instrText>
    </w:r>
    <w:r>
      <w:rPr>
        <w:rStyle w:val="115pt"/>
      </w:rPr>
      <w:fldChar w:fldCharType="separate"/>
    </w:r>
    <w:r>
      <w:rPr>
        <w:rStyle w:val="115pt"/>
        <w:noProof/>
      </w:rPr>
      <w:t>22</w:t>
    </w:r>
    <w:r>
      <w:rPr>
        <w:rStyle w:val="115pt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ED2" w:rsidRDefault="003C4ED2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3348B9">
      <w:rPr>
        <w:noProof/>
      </w:rPr>
      <w:t>26</w:t>
    </w:r>
    <w:r>
      <w:fldChar w:fldCharType="end"/>
    </w:r>
  </w:p>
  <w:p w:rsidR="003C4ED2" w:rsidRDefault="003C4ED2">
    <w:pPr>
      <w:pStyle w:val="aff1"/>
      <w:ind w:left="586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ED2" w:rsidRDefault="003C4E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F36" w:rsidRDefault="00DC4F36" w:rsidP="002F3A75">
      <w:r>
        <w:separator/>
      </w:r>
    </w:p>
  </w:footnote>
  <w:footnote w:type="continuationSeparator" w:id="0">
    <w:p w:rsidR="00DC4F36" w:rsidRDefault="00DC4F36" w:rsidP="002F3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ED2" w:rsidRDefault="003C4ED2" w:rsidP="002F3A75">
    <w:pPr>
      <w:pStyle w:val="af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C4ED2" w:rsidRDefault="003C4ED2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ED2" w:rsidRPr="000D149A" w:rsidRDefault="003C4ED2" w:rsidP="002F3A75">
    <w:pPr>
      <w:pStyle w:val="af4"/>
      <w:rPr>
        <w:lang w:val="en-US"/>
      </w:rPr>
    </w:pPr>
  </w:p>
  <w:p w:rsidR="003C4ED2" w:rsidRDefault="003C4ED2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ED2" w:rsidRDefault="003C4ED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ED2" w:rsidRDefault="003C4ED2">
    <w:pPr>
      <w:pStyle w:val="af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ED2" w:rsidRDefault="003C4E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4823"/>
    <w:lvl w:ilvl="0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  <w:lvl w:ilvl="3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7"/>
        <w:szCs w:val="27"/>
      </w:rPr>
    </w:lvl>
  </w:abstractNum>
  <w:abstractNum w:abstractNumId="4" w15:restartNumberingAfterBreak="0">
    <w:nsid w:val="00000016"/>
    <w:multiLevelType w:val="multilevel"/>
    <w:tmpl w:val="00000016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3896051"/>
    <w:multiLevelType w:val="hybridMultilevel"/>
    <w:tmpl w:val="988EEEB6"/>
    <w:lvl w:ilvl="0" w:tplc="884665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4916406"/>
    <w:multiLevelType w:val="hybridMultilevel"/>
    <w:tmpl w:val="F888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E1C1F"/>
    <w:multiLevelType w:val="hybridMultilevel"/>
    <w:tmpl w:val="045C9F5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E27BC0"/>
    <w:multiLevelType w:val="hybridMultilevel"/>
    <w:tmpl w:val="A1106550"/>
    <w:lvl w:ilvl="0" w:tplc="EE8AB1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073A5EF0"/>
    <w:multiLevelType w:val="hybridMultilevel"/>
    <w:tmpl w:val="E050E04A"/>
    <w:lvl w:ilvl="0" w:tplc="FA1218D8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765F9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10A110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EA754C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84B890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0E317C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8A0A70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56A9A4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A23C22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9761BB1"/>
    <w:multiLevelType w:val="hybridMultilevel"/>
    <w:tmpl w:val="F3DCE2E2"/>
    <w:lvl w:ilvl="0" w:tplc="B690631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AB732C4"/>
    <w:multiLevelType w:val="hybridMultilevel"/>
    <w:tmpl w:val="984E783A"/>
    <w:lvl w:ilvl="0" w:tplc="0B9A948C">
      <w:start w:val="1"/>
      <w:numFmt w:val="bullet"/>
      <w:lvlText w:val="-"/>
      <w:lvlJc w:val="left"/>
      <w:pPr>
        <w:ind w:left="346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444F8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04BA2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E0737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82943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6EDDC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84A7E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DE8BA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7427A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7B7552"/>
    <w:multiLevelType w:val="hybridMultilevel"/>
    <w:tmpl w:val="51DCBFB2"/>
    <w:lvl w:ilvl="0" w:tplc="88082B44">
      <w:start w:val="1"/>
      <w:numFmt w:val="decimal"/>
      <w:lvlText w:val="%1."/>
      <w:lvlJc w:val="left"/>
      <w:pPr>
        <w:ind w:left="1482" w:hanging="91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0D441117"/>
    <w:multiLevelType w:val="hybridMultilevel"/>
    <w:tmpl w:val="0150972C"/>
    <w:lvl w:ilvl="0" w:tplc="0EBA472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13794094"/>
    <w:multiLevelType w:val="hybridMultilevel"/>
    <w:tmpl w:val="41A837F6"/>
    <w:lvl w:ilvl="0" w:tplc="A704D0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985B17"/>
    <w:multiLevelType w:val="singleLevel"/>
    <w:tmpl w:val="9CC24134"/>
    <w:lvl w:ilvl="0">
      <w:start w:val="1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15621611"/>
    <w:multiLevelType w:val="hybridMultilevel"/>
    <w:tmpl w:val="BFB2B876"/>
    <w:lvl w:ilvl="0" w:tplc="C8C6D84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69C1438"/>
    <w:multiLevelType w:val="hybridMultilevel"/>
    <w:tmpl w:val="0E0C3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BE22F1"/>
    <w:multiLevelType w:val="hybridMultilevel"/>
    <w:tmpl w:val="611E4B8C"/>
    <w:lvl w:ilvl="0" w:tplc="7A4E87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6D4D48"/>
    <w:multiLevelType w:val="hybridMultilevel"/>
    <w:tmpl w:val="191231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06914B5"/>
    <w:multiLevelType w:val="hybridMultilevel"/>
    <w:tmpl w:val="34EC9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B52B54"/>
    <w:multiLevelType w:val="hybridMultilevel"/>
    <w:tmpl w:val="D72C576A"/>
    <w:lvl w:ilvl="0" w:tplc="692066EC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970EB9"/>
    <w:multiLevelType w:val="hybridMultilevel"/>
    <w:tmpl w:val="77464A94"/>
    <w:lvl w:ilvl="0" w:tplc="A704D0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23429"/>
    <w:multiLevelType w:val="singleLevel"/>
    <w:tmpl w:val="79C02C86"/>
    <w:lvl w:ilvl="0">
      <w:start w:val="5"/>
      <w:numFmt w:val="decimal"/>
      <w:lvlText w:val="5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4E710C8"/>
    <w:multiLevelType w:val="hybridMultilevel"/>
    <w:tmpl w:val="FDD471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5B03247"/>
    <w:multiLevelType w:val="hybridMultilevel"/>
    <w:tmpl w:val="FFF628D6"/>
    <w:lvl w:ilvl="0" w:tplc="A704D0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7D2054"/>
    <w:multiLevelType w:val="hybridMultilevel"/>
    <w:tmpl w:val="5328B34A"/>
    <w:lvl w:ilvl="0" w:tplc="C5FCE1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7E778A"/>
    <w:multiLevelType w:val="hybridMultilevel"/>
    <w:tmpl w:val="5728FEA0"/>
    <w:lvl w:ilvl="0" w:tplc="E2E63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A10488"/>
    <w:multiLevelType w:val="hybridMultilevel"/>
    <w:tmpl w:val="03B80618"/>
    <w:lvl w:ilvl="0" w:tplc="7A4E87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4" w15:restartNumberingAfterBreak="0">
    <w:nsid w:val="5256009B"/>
    <w:multiLevelType w:val="hybridMultilevel"/>
    <w:tmpl w:val="4F42255E"/>
    <w:lvl w:ilvl="0" w:tplc="1988C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F001F8"/>
    <w:multiLevelType w:val="multilevel"/>
    <w:tmpl w:val="00000029"/>
    <w:lvl w:ilvl="0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  <w:lvl w:ilvl="3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36" w15:restartNumberingAfterBreak="0">
    <w:nsid w:val="61C3536A"/>
    <w:multiLevelType w:val="multilevel"/>
    <w:tmpl w:val="A30A4B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AF16C2"/>
    <w:multiLevelType w:val="hybridMultilevel"/>
    <w:tmpl w:val="A8B0E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00CE6"/>
    <w:multiLevelType w:val="hybridMultilevel"/>
    <w:tmpl w:val="EEA6EBC8"/>
    <w:lvl w:ilvl="0" w:tplc="88466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24CEB"/>
    <w:multiLevelType w:val="hybridMultilevel"/>
    <w:tmpl w:val="3188B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3E2F44"/>
    <w:multiLevelType w:val="hybridMultilevel"/>
    <w:tmpl w:val="1C2419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EB9769B"/>
    <w:multiLevelType w:val="hybridMultilevel"/>
    <w:tmpl w:val="AEEC314E"/>
    <w:lvl w:ilvl="0" w:tplc="E392D6D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AA18A1"/>
    <w:multiLevelType w:val="hybridMultilevel"/>
    <w:tmpl w:val="3A649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9F5548"/>
    <w:multiLevelType w:val="singleLevel"/>
    <w:tmpl w:val="F2DA5CE0"/>
    <w:lvl w:ilvl="0">
      <w:start w:val="4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5B02B3B"/>
    <w:multiLevelType w:val="hybridMultilevel"/>
    <w:tmpl w:val="48507E7C"/>
    <w:lvl w:ilvl="0" w:tplc="C8C6D84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6130DA2"/>
    <w:multiLevelType w:val="hybridMultilevel"/>
    <w:tmpl w:val="A790F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9"/>
  </w:num>
  <w:num w:numId="2">
    <w:abstractNumId w:val="16"/>
  </w:num>
  <w:num w:numId="3">
    <w:abstractNumId w:val="46"/>
  </w:num>
  <w:num w:numId="4">
    <w:abstractNumId w:val="26"/>
  </w:num>
  <w:num w:numId="5">
    <w:abstractNumId w:val="36"/>
  </w:num>
  <w:num w:numId="6">
    <w:abstractNumId w:val="44"/>
  </w:num>
  <w:num w:numId="7">
    <w:abstractNumId w:val="25"/>
  </w:num>
  <w:num w:numId="8">
    <w:abstractNumId w:val="13"/>
  </w:num>
  <w:num w:numId="9">
    <w:abstractNumId w:val="22"/>
  </w:num>
  <w:num w:numId="10">
    <w:abstractNumId w:val="18"/>
  </w:num>
  <w:num w:numId="11">
    <w:abstractNumId w:val="43"/>
  </w:num>
  <w:num w:numId="12">
    <w:abstractNumId w:val="20"/>
  </w:num>
  <w:num w:numId="13">
    <w:abstractNumId w:val="28"/>
  </w:num>
  <w:num w:numId="14">
    <w:abstractNumId w:val="45"/>
  </w:num>
  <w:num w:numId="15">
    <w:abstractNumId w:val="34"/>
  </w:num>
  <w:num w:numId="16">
    <w:abstractNumId w:val="4"/>
  </w:num>
  <w:num w:numId="17">
    <w:abstractNumId w:val="3"/>
  </w:num>
  <w:num w:numId="18">
    <w:abstractNumId w:val="2"/>
  </w:num>
  <w:num w:numId="19">
    <w:abstractNumId w:val="32"/>
  </w:num>
  <w:num w:numId="20">
    <w:abstractNumId w:val="9"/>
  </w:num>
  <w:num w:numId="21">
    <w:abstractNumId w:val="31"/>
  </w:num>
  <w:num w:numId="22">
    <w:abstractNumId w:val="39"/>
  </w:num>
  <w:num w:numId="23">
    <w:abstractNumId w:val="37"/>
  </w:num>
  <w:num w:numId="24">
    <w:abstractNumId w:val="42"/>
  </w:num>
  <w:num w:numId="25">
    <w:abstractNumId w:val="12"/>
  </w:num>
  <w:num w:numId="26">
    <w:abstractNumId w:val="38"/>
  </w:num>
  <w:num w:numId="27">
    <w:abstractNumId w:val="5"/>
  </w:num>
  <w:num w:numId="28">
    <w:abstractNumId w:val="27"/>
  </w:num>
  <w:num w:numId="29">
    <w:abstractNumId w:val="30"/>
  </w:num>
  <w:num w:numId="30">
    <w:abstractNumId w:val="17"/>
  </w:num>
  <w:num w:numId="31">
    <w:abstractNumId w:val="10"/>
  </w:num>
  <w:num w:numId="32">
    <w:abstractNumId w:val="41"/>
  </w:num>
  <w:num w:numId="33">
    <w:abstractNumId w:val="1"/>
  </w:num>
  <w:num w:numId="34">
    <w:abstractNumId w:val="35"/>
  </w:num>
  <w:num w:numId="35">
    <w:abstractNumId w:val="0"/>
  </w:num>
  <w:num w:numId="36">
    <w:abstractNumId w:val="7"/>
  </w:num>
  <w:num w:numId="37">
    <w:abstractNumId w:val="24"/>
  </w:num>
  <w:num w:numId="38">
    <w:abstractNumId w:val="29"/>
  </w:num>
  <w:num w:numId="39">
    <w:abstractNumId w:val="40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23"/>
  </w:num>
  <w:num w:numId="43">
    <w:abstractNumId w:val="6"/>
  </w:num>
  <w:num w:numId="44">
    <w:abstractNumId w:val="14"/>
  </w:num>
  <w:num w:numId="45">
    <w:abstractNumId w:val="15"/>
  </w:num>
  <w:num w:numId="46">
    <w:abstractNumId w:val="8"/>
  </w:num>
  <w:num w:numId="47">
    <w:abstractNumId w:val="2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38"/>
    <w:rsid w:val="00034059"/>
    <w:rsid w:val="000D1D22"/>
    <w:rsid w:val="000D4F38"/>
    <w:rsid w:val="00193550"/>
    <w:rsid w:val="00275EF6"/>
    <w:rsid w:val="002E4AC3"/>
    <w:rsid w:val="002F3A75"/>
    <w:rsid w:val="003348B9"/>
    <w:rsid w:val="003C4ED2"/>
    <w:rsid w:val="003C6ED6"/>
    <w:rsid w:val="00480215"/>
    <w:rsid w:val="004A35DE"/>
    <w:rsid w:val="00581F01"/>
    <w:rsid w:val="0079751B"/>
    <w:rsid w:val="00864F80"/>
    <w:rsid w:val="008C36E7"/>
    <w:rsid w:val="00986413"/>
    <w:rsid w:val="00994E32"/>
    <w:rsid w:val="00A2659E"/>
    <w:rsid w:val="00B22909"/>
    <w:rsid w:val="00B938AC"/>
    <w:rsid w:val="00C342C0"/>
    <w:rsid w:val="00D85EB9"/>
    <w:rsid w:val="00DC4F36"/>
    <w:rsid w:val="00EA5FD0"/>
    <w:rsid w:val="00F1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95EE4-DCE3-4EC1-B783-0E757BC3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8A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75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29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2"/>
    <w:next w:val="2"/>
    <w:link w:val="12"/>
    <w:qFormat/>
    <w:rsid w:val="0079751B"/>
    <w:pPr>
      <w:keepLines w:val="0"/>
      <w:widowControl w:val="0"/>
      <w:shd w:val="clear" w:color="auto" w:fill="FFFFFF"/>
      <w:tabs>
        <w:tab w:val="left" w:pos="494"/>
      </w:tabs>
      <w:autoSpaceDE w:val="0"/>
      <w:autoSpaceDN w:val="0"/>
      <w:adjustRightInd w:val="0"/>
      <w:spacing w:before="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12">
    <w:name w:val="Стиль1 Знак"/>
    <w:basedOn w:val="a0"/>
    <w:link w:val="11"/>
    <w:rsid w:val="007975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75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B9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938AC"/>
    <w:pPr>
      <w:spacing w:before="100" w:beforeAutospacing="1" w:after="100" w:afterAutospacing="1"/>
    </w:pPr>
  </w:style>
  <w:style w:type="paragraph" w:styleId="21">
    <w:name w:val="List 2"/>
    <w:basedOn w:val="a"/>
    <w:rsid w:val="00B938AC"/>
    <w:pPr>
      <w:ind w:left="566" w:hanging="283"/>
    </w:pPr>
  </w:style>
  <w:style w:type="paragraph" w:styleId="22">
    <w:name w:val="Body Text Indent 2"/>
    <w:basedOn w:val="a"/>
    <w:link w:val="23"/>
    <w:rsid w:val="00B938A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9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8AC"/>
    <w:rPr>
      <w:b/>
      <w:bCs/>
    </w:rPr>
  </w:style>
  <w:style w:type="paragraph" w:styleId="a5">
    <w:name w:val="footnote text"/>
    <w:basedOn w:val="a"/>
    <w:link w:val="a6"/>
    <w:semiHidden/>
    <w:rsid w:val="00B938A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9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B938AC"/>
    <w:rPr>
      <w:vertAlign w:val="superscript"/>
    </w:rPr>
  </w:style>
  <w:style w:type="paragraph" w:styleId="a8">
    <w:name w:val="Balloon Text"/>
    <w:basedOn w:val="a"/>
    <w:link w:val="a9"/>
    <w:semiHidden/>
    <w:rsid w:val="00B938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938AC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B938A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B9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B938AC"/>
    <w:pPr>
      <w:spacing w:after="120"/>
    </w:pPr>
  </w:style>
  <w:style w:type="character" w:customStyle="1" w:styleId="ab">
    <w:name w:val="Основной текст Знак"/>
    <w:basedOn w:val="a0"/>
    <w:link w:val="aa"/>
    <w:rsid w:val="00B9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B938A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B938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B938AC"/>
  </w:style>
  <w:style w:type="paragraph" w:customStyle="1" w:styleId="af">
    <w:name w:val="Знак"/>
    <w:basedOn w:val="a"/>
    <w:rsid w:val="00B938A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Subtitle"/>
    <w:basedOn w:val="a"/>
    <w:next w:val="a"/>
    <w:link w:val="af1"/>
    <w:qFormat/>
    <w:rsid w:val="00B938AC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rsid w:val="00B938AC"/>
    <w:rPr>
      <w:rFonts w:ascii="Cambria" w:eastAsia="Times New Roman" w:hAnsi="Cambria" w:cs="Times New Roman"/>
      <w:sz w:val="24"/>
      <w:szCs w:val="24"/>
      <w:lang w:eastAsia="ru-RU"/>
    </w:rPr>
  </w:style>
  <w:style w:type="paragraph" w:styleId="af2">
    <w:name w:val="List"/>
    <w:basedOn w:val="a"/>
    <w:rsid w:val="00B938AC"/>
    <w:pPr>
      <w:ind w:left="283" w:hanging="283"/>
    </w:pPr>
  </w:style>
  <w:style w:type="paragraph" w:customStyle="1" w:styleId="13">
    <w:name w:val="Знак1"/>
    <w:basedOn w:val="a"/>
    <w:rsid w:val="00B938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4">
    <w:name w:val="Table Grid 1"/>
    <w:basedOn w:val="a1"/>
    <w:rsid w:val="00B93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Grid"/>
    <w:basedOn w:val="a1"/>
    <w:rsid w:val="00B93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rsid w:val="00B938A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9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B938AC"/>
    <w:pPr>
      <w:widowControl w:val="0"/>
      <w:jc w:val="center"/>
    </w:pPr>
    <w:rPr>
      <w:b/>
      <w:sz w:val="32"/>
      <w:szCs w:val="20"/>
    </w:rPr>
  </w:style>
  <w:style w:type="character" w:customStyle="1" w:styleId="af7">
    <w:name w:val="Название Знак"/>
    <w:basedOn w:val="a0"/>
    <w:link w:val="af6"/>
    <w:rsid w:val="00B938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B938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50">
    <w:name w:val="Font Style50"/>
    <w:basedOn w:val="a0"/>
    <w:uiPriority w:val="99"/>
    <w:rsid w:val="00B938AC"/>
    <w:rPr>
      <w:rFonts w:ascii="Times New Roman" w:hAnsi="Times New Roman" w:cs="Times New Roman"/>
      <w:b/>
      <w:bCs/>
      <w:sz w:val="26"/>
      <w:szCs w:val="26"/>
    </w:rPr>
  </w:style>
  <w:style w:type="paragraph" w:styleId="af8">
    <w:name w:val="List Paragraph"/>
    <w:basedOn w:val="a"/>
    <w:qFormat/>
    <w:rsid w:val="00B938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9">
    <w:name w:val="Body Text Indent"/>
    <w:basedOn w:val="a"/>
    <w:link w:val="afa"/>
    <w:uiPriority w:val="99"/>
    <w:unhideWhenUsed/>
    <w:rsid w:val="00B938AC"/>
    <w:pPr>
      <w:spacing w:after="120"/>
      <w:ind w:left="283"/>
    </w:pPr>
    <w:rPr>
      <w:sz w:val="20"/>
      <w:szCs w:val="20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B9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 Spacing"/>
    <w:uiPriority w:val="1"/>
    <w:qFormat/>
    <w:rsid w:val="00B938AC"/>
    <w:pPr>
      <w:spacing w:after="0" w:line="240" w:lineRule="auto"/>
    </w:pPr>
  </w:style>
  <w:style w:type="character" w:customStyle="1" w:styleId="afc">
    <w:name w:val="Другое_"/>
    <w:link w:val="afd"/>
    <w:rsid w:val="00B938AC"/>
    <w:rPr>
      <w:shd w:val="clear" w:color="auto" w:fill="FFFFFF"/>
    </w:rPr>
  </w:style>
  <w:style w:type="paragraph" w:customStyle="1" w:styleId="afd">
    <w:name w:val="Другое"/>
    <w:basedOn w:val="a"/>
    <w:link w:val="afc"/>
    <w:rsid w:val="00B938AC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7">
    <w:name w:val="toc 2"/>
    <w:basedOn w:val="a"/>
    <w:next w:val="a"/>
    <w:autoRedefine/>
    <w:uiPriority w:val="39"/>
    <w:unhideWhenUsed/>
    <w:rsid w:val="00B938AC"/>
    <w:pPr>
      <w:widowControl w:val="0"/>
      <w:spacing w:after="100"/>
      <w:ind w:left="240"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fe">
    <w:name w:val="TOC Heading"/>
    <w:basedOn w:val="1"/>
    <w:next w:val="a"/>
    <w:uiPriority w:val="39"/>
    <w:unhideWhenUsed/>
    <w:qFormat/>
    <w:rsid w:val="00B938AC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B938AC"/>
    <w:pPr>
      <w:tabs>
        <w:tab w:val="left" w:pos="440"/>
        <w:tab w:val="right" w:leader="dot" w:pos="9606"/>
      </w:tabs>
      <w:spacing w:after="100"/>
      <w:jc w:val="both"/>
    </w:pPr>
  </w:style>
  <w:style w:type="character" w:styleId="aff">
    <w:name w:val="Hyperlink"/>
    <w:basedOn w:val="a0"/>
    <w:uiPriority w:val="99"/>
    <w:unhideWhenUsed/>
    <w:rsid w:val="00B938AC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B938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15pt">
    <w:name w:val="Колонтитул + 11;5 pt"/>
    <w:basedOn w:val="a0"/>
    <w:rsid w:val="000D1D2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aff0">
    <w:name w:val="Основной текст + Курсив"/>
    <w:basedOn w:val="a0"/>
    <w:rsid w:val="000D1D2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3">
    <w:name w:val="Основной текст (3) + Не курсив"/>
    <w:basedOn w:val="a0"/>
    <w:rsid w:val="000D1D2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28">
    <w:name w:val="Основной текст (2) + Курсив"/>
    <w:basedOn w:val="a0"/>
    <w:rsid w:val="000D1D2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30">
    <w:name w:val="Основной текст (3) + Полужирный;Не курсив"/>
    <w:basedOn w:val="a0"/>
    <w:rsid w:val="000D1D2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aff1">
    <w:name w:val="Колонтитул"/>
    <w:basedOn w:val="a"/>
    <w:rsid w:val="000D1D22"/>
    <w:pPr>
      <w:shd w:val="clear" w:color="auto" w:fill="FFFFFF"/>
      <w:suppressAutoHyphens/>
    </w:pPr>
    <w:rPr>
      <w:color w:val="000000"/>
      <w:kern w:val="1"/>
      <w:sz w:val="20"/>
      <w:szCs w:val="20"/>
      <w:lang w:val="ru"/>
    </w:rPr>
  </w:style>
  <w:style w:type="paragraph" w:customStyle="1" w:styleId="16">
    <w:name w:val="Без интервала1"/>
    <w:rsid w:val="000D1D22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val="ru" w:eastAsia="ru-RU"/>
    </w:rPr>
  </w:style>
  <w:style w:type="paragraph" w:customStyle="1" w:styleId="17">
    <w:name w:val="Заголовок №1"/>
    <w:basedOn w:val="a"/>
    <w:rsid w:val="00F16A87"/>
    <w:pPr>
      <w:shd w:val="clear" w:color="auto" w:fill="FFFFFF"/>
      <w:suppressAutoHyphens/>
      <w:spacing w:before="2400" w:after="300" w:line="0" w:lineRule="atLeast"/>
      <w:jc w:val="center"/>
    </w:pPr>
    <w:rPr>
      <w:b/>
      <w:bCs/>
      <w:color w:val="000000"/>
      <w:kern w:val="1"/>
      <w:sz w:val="42"/>
      <w:szCs w:val="42"/>
      <w:lang w:bidi="ru-RU"/>
    </w:rPr>
  </w:style>
  <w:style w:type="character" w:customStyle="1" w:styleId="aff2">
    <w:name w:val="Основной текст_"/>
    <w:basedOn w:val="a0"/>
    <w:link w:val="18"/>
    <w:rsid w:val="00F16A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8">
    <w:name w:val="Основной текст1"/>
    <w:basedOn w:val="a"/>
    <w:link w:val="aff2"/>
    <w:rsid w:val="00F16A87"/>
    <w:pPr>
      <w:widowControl w:val="0"/>
      <w:shd w:val="clear" w:color="auto" w:fill="FFFFFF"/>
      <w:spacing w:after="100"/>
      <w:ind w:firstLine="400"/>
    </w:pPr>
    <w:rPr>
      <w:sz w:val="22"/>
      <w:szCs w:val="22"/>
      <w:lang w:eastAsia="en-US"/>
    </w:rPr>
  </w:style>
  <w:style w:type="character" w:customStyle="1" w:styleId="aff3">
    <w:name w:val="Сноска_"/>
    <w:basedOn w:val="a0"/>
    <w:link w:val="aff4"/>
    <w:rsid w:val="002F3A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4">
    <w:name w:val="Сноска"/>
    <w:basedOn w:val="a"/>
    <w:link w:val="aff3"/>
    <w:rsid w:val="002F3A75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29">
    <w:name w:val="Заголовок №2_"/>
    <w:basedOn w:val="a0"/>
    <w:link w:val="2a"/>
    <w:rsid w:val="002F3A75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a">
    <w:name w:val="Заголовок №2"/>
    <w:basedOn w:val="a"/>
    <w:link w:val="29"/>
    <w:rsid w:val="002F3A75"/>
    <w:pPr>
      <w:widowControl w:val="0"/>
      <w:shd w:val="clear" w:color="auto" w:fill="FFFFFF"/>
      <w:spacing w:after="320"/>
      <w:jc w:val="center"/>
      <w:outlineLvl w:val="1"/>
    </w:pPr>
    <w:rPr>
      <w:sz w:val="32"/>
      <w:szCs w:val="32"/>
      <w:lang w:eastAsia="en-US"/>
    </w:rPr>
  </w:style>
  <w:style w:type="character" w:customStyle="1" w:styleId="9">
    <w:name w:val="Основной текст (9) + Полужирный"/>
    <w:basedOn w:val="a0"/>
    <w:rsid w:val="002F3A7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customStyle="1" w:styleId="8">
    <w:name w:val="Основной текст (8)"/>
    <w:basedOn w:val="a"/>
    <w:rsid w:val="002F3A75"/>
    <w:pPr>
      <w:shd w:val="clear" w:color="auto" w:fill="FFFFFF"/>
      <w:suppressAutoHyphens/>
      <w:spacing w:before="480" w:after="180" w:line="0" w:lineRule="atLeast"/>
      <w:jc w:val="center"/>
    </w:pPr>
    <w:rPr>
      <w:color w:val="000000"/>
      <w:spacing w:val="10"/>
      <w:kern w:val="1"/>
      <w:sz w:val="16"/>
      <w:szCs w:val="16"/>
      <w:lang w:bidi="ru-RU"/>
    </w:rPr>
  </w:style>
  <w:style w:type="paragraph" w:customStyle="1" w:styleId="90">
    <w:name w:val="Основной текст (9)"/>
    <w:basedOn w:val="a"/>
    <w:rsid w:val="002F3A75"/>
    <w:pPr>
      <w:shd w:val="clear" w:color="auto" w:fill="FFFFFF"/>
      <w:suppressAutoHyphens/>
      <w:spacing w:before="300" w:after="60" w:line="0" w:lineRule="atLeast"/>
      <w:jc w:val="both"/>
    </w:pPr>
    <w:rPr>
      <w:color w:val="000000"/>
      <w:kern w:val="1"/>
      <w:sz w:val="28"/>
      <w:szCs w:val="28"/>
      <w:lang w:bidi="ru-RU"/>
    </w:rPr>
  </w:style>
  <w:style w:type="character" w:customStyle="1" w:styleId="31">
    <w:name w:val="Основной текст (3)"/>
    <w:basedOn w:val="a0"/>
    <w:rsid w:val="0019355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singl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B2290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customStyle="1" w:styleId="2b">
    <w:name w:val="Основной текст (2)_"/>
    <w:rsid w:val="00B229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3E8A4-2237-4D3C-9F40-58B1B6CA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26</Pages>
  <Words>4788</Words>
  <Characters>27294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Быков</dc:creator>
  <cp:keywords/>
  <dc:description/>
  <cp:lastModifiedBy>Comp4</cp:lastModifiedBy>
  <cp:revision>12</cp:revision>
  <cp:lastPrinted>2021-05-18T12:09:00Z</cp:lastPrinted>
  <dcterms:created xsi:type="dcterms:W3CDTF">2021-05-14T06:07:00Z</dcterms:created>
  <dcterms:modified xsi:type="dcterms:W3CDTF">2021-05-18T12:09:00Z</dcterms:modified>
</cp:coreProperties>
</file>